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e24e" w14:textId="744e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25 желтоқсандағы № 29-140 шешімі. Алматы облысы Әділет департаментінде 2018 жылы 5 қаңтарда № 4478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9–бабының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2018–2020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9544379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426456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6554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9107947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1987700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828915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6290145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9602578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35706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72150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36444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93905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Райымбек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44-208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аудандық бюджеттен ауылдық округтердің бюджеттеріне берілетін бюджеттік субвенциялар көлемдері 145474 мың теңге сомасында көзделсін,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16235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16195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Қақпақ ауылдық округіне 14903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Қарасаз ауылдық округіне 15542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Нарынқол ауылдық округіне 7267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 ауылдық округіне 18536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14069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 ауылдық округіне 12611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батыр ауылдық округіне 15348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Шәлкөде ауылдық округіне 14768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Райымбек аудандық мәслихатының 08.08.2018 </w:t>
      </w:r>
      <w:r>
        <w:rPr>
          <w:rFonts w:ascii="Times New Roman"/>
          <w:b w:val="false"/>
          <w:i w:val="false"/>
          <w:color w:val="000000"/>
          <w:sz w:val="28"/>
        </w:rPr>
        <w:t>№ 42-200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сумен жабдықтауды ұйымдастыруға;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қалаларда, ауылдарда, кенттерде, ауылдық округтерде автомобиль жолдарының жұмыс істеуін қамтамасыз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Райымбек ауданы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Райымбек аудандық мәслихатының 28.04.2018 </w:t>
      </w:r>
      <w:r>
        <w:rPr>
          <w:rFonts w:ascii="Times New Roman"/>
          <w:b w:val="false"/>
          <w:i w:val="false"/>
          <w:color w:val="000000"/>
          <w:sz w:val="28"/>
        </w:rPr>
        <w:t>№ 38-181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Райымбек ауданы әкімдігінің 2018 жылға арналған резерві 3097 мың теңге сомасында бекітілсін.</w:t>
      </w:r>
    </w:p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аудандық бюджетті атқару процесінде секвестірлеуге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аудандық бюджетте жергілікті өзін-өзі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органдарына берілетін трансферттер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5–қосымшасына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1027 мың теңге сомасында көзделгені ескерілсін.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Райымбек аудандық мәслихатының 08.08.2018 </w:t>
      </w:r>
      <w:r>
        <w:rPr>
          <w:rFonts w:ascii="Times New Roman"/>
          <w:b w:val="false"/>
          <w:i w:val="false"/>
          <w:color w:val="000000"/>
          <w:sz w:val="28"/>
        </w:rPr>
        <w:t>№ 42-200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25 желтоқсандағы "Райымбек ауданының 2018-2020 жылдарға арналған бюджеті туралы" № 29-140 шешімімен бекітілген 1-қосымша</w:t>
            </w:r>
          </w:p>
        </w:tc>
      </w:tr>
    </w:tbl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2018 жылға арналған бюджеті</w:t>
      </w:r>
    </w:p>
    <w:bookmarkEnd w:id="10"/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Райымбек аудандық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44-208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2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9544379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9107947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9106760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39"/>
        <w:gridCol w:w="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25 желтоқсандағы "Райымбек ауданының 2018-2020 жылдарға арналған бюджеті туралы" № 29-140 шешімімен бекітілген 2-қосымша</w:t>
            </w:r>
          </w:p>
        </w:tc>
      </w:tr>
    </w:tbl>
    <w:bookmarkStart w:name="z29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2019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9113504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МемлекеттМемлекеттк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25 желтоқсандағы "Райымбек ауданының 2018-2020 жылдарға арналған бюджеті туралы" № 29-140 шешімімен бекітілген 3-қосымша</w:t>
            </w:r>
          </w:p>
        </w:tc>
      </w:tr>
    </w:tbl>
    <w:bookmarkStart w:name="z5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2020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-43548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25 желтоқсандағы "Райымбек ауданының 2018-2020 жылдарға арналған бюджеті туралы" № 29-140 шешімімен бекітілген 4-қосымша</w:t>
            </w:r>
          </w:p>
        </w:tc>
      </w:tr>
    </w:tbl>
    <w:bookmarkStart w:name="z7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аудандық бюджеттік бағдарламалар тізбесі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"25" желтоқсандағы "Райымбек ауданының 2018-2020 жылдарға арналған бюджеті туралы" № 29-140 шешіміне 5-қосымша</w:t>
            </w:r>
          </w:p>
        </w:tc>
      </w:tr>
    </w:tbl>
    <w:bookmarkStart w:name="z7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берілетін трансферттер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– Алматы облысы Райымбек аудандық мәслихатының 08.08.2018 </w:t>
      </w:r>
      <w:r>
        <w:rPr>
          <w:rFonts w:ascii="Times New Roman"/>
          <w:b w:val="false"/>
          <w:i w:val="false"/>
          <w:color w:val="ff0000"/>
          <w:sz w:val="28"/>
        </w:rPr>
        <w:t>№ 42-200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"Тегістік ауылдық округі әкімінің аппараты" мемлекеттік мекемесі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