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9907b" w14:textId="73990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аудандық мәслихатының 2016 жылғы 23 желтоқсандағы "Панфилов ауданының 2017-2019 жылдарға арналған бюджеті туралы" № 6-12-83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2017 жылғы 28 ақпандағы № 6-14-99 шешімі. Алматы облысы Әділет департаментінде 2017 жылы 15 наурызда № 4141 болып тіркелді. Күші жойылды - Алматы облысы Панфилов аудандық мәслихатының 2018 жылғы 23 ақпандағы № 6-30-195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Алматы облысы Панфилов аудандық мәслихатының 23.02.2018 </w:t>
      </w:r>
      <w:r>
        <w:rPr>
          <w:rFonts w:ascii="Times New Roman"/>
          <w:b w:val="false"/>
          <w:i w:val="false"/>
          <w:color w:val="ff0000"/>
          <w:sz w:val="28"/>
        </w:rPr>
        <w:t>№ 6-30-195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Панфилов аудандық мәслихатының 2016 жылғы 23 желтоқсандағы "Панфилов ауданының 2017-2019 жылдарға арналған бюджеті туралы" № 6-12-83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4047 тіркелген, 2017 жылдың 6 қаңтарында аудандық "Жаркент өңірі" газетінде жарияланған) келесі өзгерістер енгізілсін: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2017-2019 жылдарға арналған аудандық бюджет тиісінше 1, 2, 3-қосымшаларға сәйкес, оның ішінде 2017 жылға келесі көлемдерде бекітілсін: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13332091 мың теңге, оның ішінде: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2848398 мың теңге;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41316 мың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57955 мың теңге;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10384422 мың теңге, оның ішінде: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1781694 мың теңге;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нысаналы даму трансферттер 3221608 мың теңге;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субвенциялар 5381120 мың теңге;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13380825 мың теңге;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13419 мың теңге, оның ішінде: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27228 мың теңге;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13809 мың теңге;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62153 мың теңге;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62153 мың теңге.".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Панфилов аудандық мәслихатының "Бюджет, экономика, аграрлық, кәсіпкерлік, өндіріс, автокөлік жолдары және құрылыс мәселелері жөніндегі" тұрақты комиссиясына жүктелсін.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2017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Панфилов аудандық мәслихаты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өкілеттілігін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Нұрғалық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29"/>
        <w:gridCol w:w="4951"/>
      </w:tblGrid>
      <w:tr>
        <w:trPr>
          <w:trHeight w:val="30" w:hRule="atLeast"/>
        </w:trPr>
        <w:tc>
          <w:tcPr>
            <w:tcW w:w="8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2017 жылғы "28" "ақпандағы" "Панфилов аудандық мәслихатының 2016 жылғы "23" "желтоқсандағы" "Панфилов ауданының 2017-2019 жылдарға арналған бюджеті туралы" № 6-12-83 шешіміне өзгерістер енгізу туралы" № 6-14-99 шешіміне қосымша</w:t>
            </w:r>
          </w:p>
        </w:tc>
      </w:tr>
      <w:tr>
        <w:trPr>
          <w:trHeight w:val="30" w:hRule="atLeast"/>
        </w:trPr>
        <w:tc>
          <w:tcPr>
            <w:tcW w:w="8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2016 жылғы "23" "желтоқсандағы" "Панфилов ауданының 2017-2019 жылдарға арналған бюджеті туралы" № 6-12-83 шешімімен бекітілген 1-қосымша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Панфилов ауданының 2017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228"/>
        <w:gridCol w:w="791"/>
        <w:gridCol w:w="5630"/>
        <w:gridCol w:w="38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"/>
        </w:tc>
        <w:tc>
          <w:tcPr>
            <w:tcW w:w="3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13332091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2848398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2507081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2279177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207894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 емес активтерді сату 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10384422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10384422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түсетін трансферттер 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9"/>
        <w:gridCol w:w="1136"/>
        <w:gridCol w:w="1136"/>
        <w:gridCol w:w="6024"/>
        <w:gridCol w:w="26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5"/>
        </w:tc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13380825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7625888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6169871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5564205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5529149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2886576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2737795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2727506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2500539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3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8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1"/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8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4"/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8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-62153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1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3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6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1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42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