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c28b4" w14:textId="bec28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Панфилов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Панфилов аудандық мәслихатының 2017 жылғы 28 ақпандағы № 6-14-100 шешімі. Алматы облысы Әділет департаментінде 2017 жылы 17 наурызда № 4147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Панфилов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Панфилов аудандық мәслихатының кейбір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Панфилов аудандық мәслихатының "Бюджет және экономика, аграрлық кәсіпкерлік, өндіріс, жол және құрылыс мәселелері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өкілеттілігін уақытша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Нұрғалық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2017 жылғы 28 ақпандағы № 6-14-100 шешімімен бекітілген қосымша</w:t>
            </w:r>
          </w:p>
        </w:tc>
      </w:tr>
    </w:tbl>
    <w:bookmarkStart w:name="z1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Панфилов аудандық мәслихатының күші жойылды деп танылатын кейбір шешімдердің 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"Панфилов ауданының 2016-2018 жылдарға арналған бюджеті туралы" 2015 жылғы 22 желтоқсандағы № 5-57-385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3644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жылдың 7 қаңтарында "Жаркент өңірі" газетінде жарияланған);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"Панфилов аудандық мәслихатының 2015 жылғы 22 желтоқсандағы "Панфилов ауданының 2016-2018 жылдарға арналған бюджеті туралы" № 5-57-385 шешіміне өзгерістер енгізу туралы" 2016 жылғы 1 ақпандағы № 5-60-396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3708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жылдың 19 ақпанында "Жаркент өңірі"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"Панфилов аудандық мәслихатының 2015 жылғы 22 желтоқсандағы "Панфилов ауданының 2016-2018 жылдарға арналған бюджеті туралы" № 5-57-385 шешіміне өзгерістер енгізу туралы" 2016 жылғы 24 наурыздағы № 6-1-7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3761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жылдың 8 сәуірінде "Жаркент өңірі"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"Панфилов аудандық мәслихатының 2015 жылғы 22 желтоқсандағы "Панфилов ауданының 2016-2018 жылдарға арналған бюджеті туралы" № 5-57-385 шешіміне өзгерістер енгізу туралы" 2016 жылғы 19 мамырдағы № 6-4-31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3854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жылдың 1 маусымында "Жаркент өңірі"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"Панфилов аудандық мәслихатының 2015 жылғы 22 желтоқсандағы "Панфилов ауданының 2016-2018 жылдарға арналған бюджеті туралы" № 5-57-385 шешіміне өзгерістер енгізу туралы" 2016 жылғы 20 шілдедегі № 6-7-51 шешімі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3923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жылдың 5 тамызында "Жаркент өңірі"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"Панфилов аудандық мәслихатының 2015 жылғы 22 желтоқсандағы "Панфилов ауданының 2016-2018 жылдарға арналған бюджеті туралы" № 5-57-385 шешіміне өзгерістер енгізу туралы" 2016 жылғы 26 қазандағы № 6-9-71 шешімі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3995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жылдың 18 қарашасында "Жаркент өңірі"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