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7c300" w14:textId="317c3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аудандық мәслихатының 2016 жылғы 23 желтоқсандағы "Панфилов ауданының 2017-2019 жылдарға арналған бюджеті туралы" № 6-12-83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2017 жылғы 6 қарашадағы № 6-24-160 шешімі. Алматы облысы Әділет департаментінде 2017 жылы 14 қарашада № 4368 болып тіркелді. Күші жойылды - Алматы облысы Панфилов аудандық мәслихатының 2018 жылғы 23 ақпандағы № 6-30-195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Алматы облысы Панфилов аудандық мәслихатының 23.02.2018 </w:t>
      </w:r>
      <w:r>
        <w:rPr>
          <w:rFonts w:ascii="Times New Roman"/>
          <w:b w:val="false"/>
          <w:i w:val="false"/>
          <w:color w:val="ff0000"/>
          <w:sz w:val="28"/>
        </w:rPr>
        <w:t>№ 6-30-195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аудандық мәслихатының "Панфилов ауданының 2017-2019 жылдарға арналған бюджеті туралы" 2016 жылғы 23 желтоқсандағы № 6-12-83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4047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6 қаңтарында аудандық "Жаркент өңірі" газетінде жарияланған) шешіміне келесі өзгерістер енгізілсін: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2017-2019 жылдарға арналған аудандық бюджет тиісінше 1, 2, 3-қосымшаларға сәйкес, оның ішінде 2017 жылға келесі көлемдерде бекітілсін: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13694011 мың теңге, оның ішінде: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2639699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203206 мың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109394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10741712 мың теңге, оның ішінде: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2522508 мың теңге;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 2838084 мың теңге;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субвенциялар 5381120 мың теңге;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13552115 мың теңге;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13419 мың теңге, оның ішінде: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27228 мың теңге;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13809 мың теңге;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128477 мың теңге;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(-) 128477 мың теңге.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Ауданның жергілікті атқарушы органының 2017 жылға арналған резерві 14332 мың теңге сомасында бекітілсін.".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шешімнің орындалуын бақылау Панфилов аудандық мәслихатының "Бюджет, экономика, аграрлық, кәсіпкерлік, өндіріс, автокөлік жолдары және құрылыс мәселелері жөніндегі" тұрақты комиссиясына жүктелсін.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2017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Панфилов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Шоқпаров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39"/>
        <w:gridCol w:w="4941"/>
      </w:tblGrid>
      <w:tr>
        <w:trPr>
          <w:trHeight w:val="30" w:hRule="atLeast"/>
        </w:trPr>
        <w:tc>
          <w:tcPr>
            <w:tcW w:w="81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2017 жылғы "6" қарашадағы "Панфилов аудандық мәслихатының 2016 жылғы 23 желтоқсандағы "Панфилов ауданының 2017-2019 жылдарға арналған бюджеті туралы" № 6-12-83 шешіміне өзгерістер енгізу туралы" № 6-24-160 шешіміне 1-қосымша</w:t>
            </w:r>
          </w:p>
        </w:tc>
      </w:tr>
      <w:tr>
        <w:trPr>
          <w:trHeight w:val="30" w:hRule="atLeast"/>
        </w:trPr>
        <w:tc>
          <w:tcPr>
            <w:tcW w:w="81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2016 жылғы 23 желтоқсандағы "Панфилов ауданының 2017-2019 жылдарға арналған бюджеті туралы" № 6-12-83 шешімімен бекітілген 1-қосымша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Панфилов ауданының 2017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228"/>
        <w:gridCol w:w="791"/>
        <w:gridCol w:w="5630"/>
        <w:gridCol w:w="38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</w:tc>
        <w:tc>
          <w:tcPr>
            <w:tcW w:w="3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13694011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2639699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2333041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2031137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281894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 емес активтерді сату 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10741712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10741712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9"/>
        <w:gridCol w:w="1136"/>
        <w:gridCol w:w="1136"/>
        <w:gridCol w:w="6024"/>
        <w:gridCol w:w="26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7"/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13552115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7597773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6014093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5704535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5668056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3017181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2661655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2644720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2417096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9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7"/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4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20"/>
        <w:gridCol w:w="1108"/>
        <w:gridCol w:w="3777"/>
        <w:gridCol w:w="45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0"/>
        </w:tc>
        <w:tc>
          <w:tcPr>
            <w:tcW w:w="4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-128477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7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9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7"/>
        <w:gridCol w:w="1937"/>
        <w:gridCol w:w="2620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2"/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4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39"/>
        <w:gridCol w:w="4941"/>
      </w:tblGrid>
      <w:tr>
        <w:trPr>
          <w:trHeight w:val="30" w:hRule="atLeast"/>
        </w:trPr>
        <w:tc>
          <w:tcPr>
            <w:tcW w:w="81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2017 жылғы "6" қарашадағы "Панфилов аудандық мәслихатының 2016 жылғы 23 желтоқсандағы "Панфилов ауданының 2017-2019 жылдарға арналған бюджеті туралы" № 6-12-83 шешіміне өзгерістер енгізу туралы" № 6-24-160 шешіміне 2-қосымша</w:t>
            </w:r>
          </w:p>
        </w:tc>
      </w:tr>
      <w:tr>
        <w:trPr>
          <w:trHeight w:val="30" w:hRule="atLeast"/>
        </w:trPr>
        <w:tc>
          <w:tcPr>
            <w:tcW w:w="81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2016 жылғы 23 желтоқсандағы "Панфилов ауданының 2017-2019 жылдарға арналған бюджеті туралы" № 6-12-83 шешімімен бекітілген 4-қосымша</w:t>
            </w:r>
          </w:p>
        </w:tc>
      </w:tr>
    </w:tbl>
    <w:bookmarkStart w:name="z309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берілетін трансферттерді бөлу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2"/>
        <w:gridCol w:w="4766"/>
        <w:gridCol w:w="5082"/>
      </w:tblGrid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0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91678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"Айдарлы ауылдық округі әкімінің аппараты" мемлекеттік мекемесі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3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"Басқұншы ауылдық округі әкімінің аппараты" мемлекеттік мекемесі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4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"Қоңырөлең ауылдық округі әкімінің аппараты" мемлекеттік мекемесі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5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"Талды ауылдық округі әкімінің аппараты" мемлекеттік мекемесі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6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"Үлкенағаш ауылдық округі әкімінің аппараты" мемлекеттік мекемесі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7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"Шолақай ауылдық округі әкімінің аппараты" мемлекеттік мекемесі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8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 ауылдық округі әкімінің аппараты" мемлекеттік мекемесі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9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"Жаркент қаласы әкімінің аппараты" мемлекеттік мекемесі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42007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0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"Сарыбел ауылдық округі әкімінің аппараты" мемлекеттік мекемесі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1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"Жаскент ауылдық округі әкімінің аппараты" мемлекеттік мекемесі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2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"Үшарал ауылдық округі әкімінің аппараты" мемлекеттік мекемесі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3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"Пенжім ауылдық округі әкімінің аппараты" мемлекеттік мекемесі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4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"Үлкеншыған ауылдық округі әкімінің аппараты" мемлекеттік мекемесі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5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"Бірлік ауылдық округі әкімінің аппараты" мемлекеттік мекемесі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