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91a4" w14:textId="8729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2016 жылғы 23 желтоқсандағы "Панфилов ауданының 2017-2019 жылдарға арналған бюджеті туралы" № 6-12-83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2017 жылғы 8 желтоқсандағы № 6-25-165 шешімі. Алматы облысы Әділет департаментінде 2017 жылы 15 желтоқсанда № 4435 болып тіркелді. Күші жойылды - Алматы облысы Панфилов аудандық мәслихатының 2018 жылғы 23 ақпандағы № 6-30-195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Панфилов аудандық мәслихатының 23.02.2018 </w:t>
      </w:r>
      <w:r>
        <w:rPr>
          <w:rFonts w:ascii="Times New Roman"/>
          <w:b w:val="false"/>
          <w:i w:val="false"/>
          <w:color w:val="ff0000"/>
          <w:sz w:val="28"/>
        </w:rPr>
        <w:t>№ 6-30-195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2017-2019 жылдарға арналған бюджеті туралы" 2016 жылғы 23 желтоқсандағы № 6-12-83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қаңтарында аудандық "Жаркент өңірі" газетінде жарияланған) шешіміне келесі өзгерістер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тиісінше 1, 2, 3-қосымшаларға сәйкес, оның ішінде 2017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14399858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2639699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203206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109394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11447559 мың теңге, оның ішінде: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2513644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 3552795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5381120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14257962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13419 мың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27228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13809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128477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(-) 128477 мың теңге.";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2017 жылға арналған аудандық бюджетте жергілікті өзін-өзі басқару органдарына 4-қосымшаға сәйкес 88721 мың теңге сомасында трансферттер көзделгені ескерілсін.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маңызы бар қала, 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етсін.".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2017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Шоқпаров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39"/>
        <w:gridCol w:w="4941"/>
      </w:tblGrid>
      <w:tr>
        <w:trPr>
          <w:trHeight w:val="30" w:hRule="atLeast"/>
        </w:trPr>
        <w:tc>
          <w:tcPr>
            <w:tcW w:w="8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ауданының мәслихатының 2017 жылғы "8" желтоқсандағы "Панфилов аудандық мәслихатының 2016 жылғы 23 желтоқсандағы "Панфилов ауданының 2017-2019 жылдарға арналған бюджеті туралы"  № 6-12-83 шешіміне өзгерістер енгізу туралы" № 6-25-165 шешіміне 1-қосымша</w:t>
            </w:r>
          </w:p>
        </w:tc>
      </w:tr>
      <w:tr>
        <w:trPr>
          <w:trHeight w:val="30" w:hRule="atLeast"/>
        </w:trPr>
        <w:tc>
          <w:tcPr>
            <w:tcW w:w="8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23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2017-2019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6-12-83 шешімімен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ауданының 2017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228"/>
        <w:gridCol w:w="791"/>
        <w:gridCol w:w="5630"/>
        <w:gridCol w:w="38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3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14399858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2333041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2031137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 емес активтерді сату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11447559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11447559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"/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5683972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3059886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3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1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8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4"/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-128477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3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7"/>
        <w:gridCol w:w="1937"/>
        <w:gridCol w:w="2620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6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39"/>
        <w:gridCol w:w="4941"/>
      </w:tblGrid>
      <w:tr>
        <w:trPr>
          <w:trHeight w:val="30" w:hRule="atLeast"/>
        </w:trPr>
        <w:tc>
          <w:tcPr>
            <w:tcW w:w="8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"8" желтоқсандағы "Панфилов аудандық мәслихатының 2016 жылғы 23 желтоқсандағы "Панфилов ауданының 2017-2019 жылдарға арналған бюджеті туралы" № 6-12-83 шешіміне өзгерістер енгізу туралы" № 6-25-165 шешіміне 2-қосымша</w:t>
            </w:r>
          </w:p>
        </w:tc>
      </w:tr>
      <w:tr>
        <w:trPr>
          <w:trHeight w:val="30" w:hRule="atLeast"/>
        </w:trPr>
        <w:tc>
          <w:tcPr>
            <w:tcW w:w="8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23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2017-2019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6-12-83 шешімімен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32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бөлу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2"/>
        <w:gridCol w:w="4766"/>
        <w:gridCol w:w="5082"/>
      </w:tblGrid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4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88721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"Айдарлы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"Басқұншы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8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"Қоңырөлең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0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"Үлкенағаш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1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"Шолақай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2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3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"Жаркент қаласы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4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"Сарыбел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5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"Жаскент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6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"Үшарал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7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"Пенжім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8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"Үлкеншыған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9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