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750f" w14:textId="a777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26 желтоқсандағы № 6-28-182 шешімі. Алматы облысы Әділет департаментінде 2018 жылы 5 қаңтарда № 4477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Жаркент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546260 мың теңге, оның ішінде: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442322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103556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103556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546260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29041 мың теңге, оның ішінде: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3642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25399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8021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29041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00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Басқұншы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28231 мың теңге, оның ішінде: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3235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3566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28231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Бірлік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29746 мың теңге, оның ішінде: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2876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26870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5638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29746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00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Жаскент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22215 мың теңге, оның ішінде: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19371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2380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22215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00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Көктал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96334 мың теңге, оның ішінде: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7746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88588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62295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96334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Қоңырөлең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58709 мың теңге, оның ішінде: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2099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56610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33383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58709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Пенжім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145363 мың теңге, оның ішінде: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6839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138524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116011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145363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Сарыбел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64089 мың теңге, оның ішінде: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60769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39295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64089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Талды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31932 мың теңге, оның ішінде: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28630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7521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31932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Үлкенағаш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61986 мың теңге, оның ішінде: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59405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42756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61986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2018-2020 жылдарға арналған Үлкеншыған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110863 мың теңге, оның ішінде: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4563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106300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81980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110863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Үшарал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25"/>
    <w:bookmarkStart w:name="z1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62564 мың теңге, оның ішінде: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3679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58885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33290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62564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2018-2020 жылдарға арналған Шолақай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27"/>
    <w:bookmarkStart w:name="z1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26742 мың теңге, оның ішінде: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3081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23661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4122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26742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00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2018 жылға арналған Жаркент қаласының бюджетінде 272950 мың теңге сомасында аудандық бюджетке бюджеттік алып қоюлар көзделсін.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30"/>
    <w:bookmarkStart w:name="z1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2018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Бегімбекова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1-қосымша</w:t>
            </w:r>
          </w:p>
        </w:tc>
      </w:tr>
    </w:tbl>
    <w:bookmarkStart w:name="z16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Жаркент қаласының бюджеті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47"/>
        <w:gridCol w:w="681"/>
        <w:gridCol w:w="7122"/>
        <w:gridCol w:w="2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2-қосымша</w:t>
            </w:r>
          </w:p>
        </w:tc>
      </w:tr>
    </w:tbl>
    <w:bookmarkStart w:name="z2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Жаркент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3-қосымша</w:t>
            </w:r>
          </w:p>
        </w:tc>
      </w:tr>
    </w:tbl>
    <w:bookmarkStart w:name="z34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Жаркент қаласының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9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4-қосымша</w:t>
            </w:r>
          </w:p>
        </w:tc>
      </w:tr>
    </w:tbl>
    <w:bookmarkStart w:name="z42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Айдарлы ауылдық округінің бюджеті</w:t>
      </w:r>
    </w:p>
    <w:bookmarkEnd w:id="171"/>
    <w:bookmarkStart w:name="z44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ff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  2017 жылғы "26" желтосандағы "Панфилов ауданының Жаркент қаласы мен ауылдық округтерінің 2018-2020 жылдарға арналған бюджеті туралы" № 6-28-182 шешіміне 5-қосымша</w:t>
            </w:r>
          </w:p>
        </w:tc>
      </w:tr>
    </w:tbl>
    <w:bookmarkStart w:name="z51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Айдарлы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6-қосымша</w:t>
            </w:r>
          </w:p>
        </w:tc>
      </w:tr>
    </w:tbl>
    <w:bookmarkStart w:name="z60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Айдарлы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7-қосымша</w:t>
            </w:r>
          </w:p>
        </w:tc>
      </w:tr>
    </w:tbl>
    <w:bookmarkStart w:name="z68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Басқұншы ауылдық округінің бюджеті</w:t>
      </w:r>
    </w:p>
    <w:bookmarkEnd w:id="312"/>
    <w:bookmarkStart w:name="z70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8-қосымша</w:t>
            </w:r>
          </w:p>
        </w:tc>
      </w:tr>
    </w:tbl>
    <w:bookmarkStart w:name="z77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Басқұншы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7"/>
        <w:gridCol w:w="4803"/>
      </w:tblGrid>
      <w:tr>
        <w:trPr>
          <w:trHeight w:val="30" w:hRule="atLeast"/>
        </w:trPr>
        <w:tc>
          <w:tcPr>
            <w:tcW w:w="8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9-қосымша</w:t>
            </w:r>
          </w:p>
        </w:tc>
      </w:tr>
    </w:tbl>
    <w:bookmarkStart w:name="z85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Басқұншы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10-қосымша</w:t>
            </w:r>
          </w:p>
        </w:tc>
      </w:tr>
    </w:tbl>
    <w:bookmarkStart w:name="z938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Бірлік ауылдық округінің бюджеті</w:t>
      </w:r>
    </w:p>
    <w:bookmarkEnd w:id="451"/>
    <w:bookmarkStart w:name="z95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ff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11-қосымша</w:t>
            </w:r>
          </w:p>
        </w:tc>
      </w:tr>
    </w:tbl>
    <w:bookmarkStart w:name="z1021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Бірлік ауылдық округінің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12-қосымша</w:t>
            </w:r>
          </w:p>
        </w:tc>
      </w:tr>
    </w:tbl>
    <w:bookmarkStart w:name="z110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1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3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13-қосымша</w:t>
            </w:r>
          </w:p>
        </w:tc>
      </w:tr>
    </w:tbl>
    <w:bookmarkStart w:name="z1187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Жаскент ауылдық округінің бюджеті</w:t>
      </w:r>
    </w:p>
    <w:bookmarkEnd w:id="590"/>
    <w:bookmarkStart w:name="z12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ff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14-қосымша</w:t>
            </w:r>
          </w:p>
        </w:tc>
      </w:tr>
    </w:tbl>
    <w:bookmarkStart w:name="z1270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Жаскент ауылдық округінің бюджеті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бюджеті туралы" № 6-28-182 шешіміне 15-қосымша</w:t>
            </w:r>
          </w:p>
        </w:tc>
      </w:tr>
    </w:tbl>
    <w:bookmarkStart w:name="z1353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Жаскент ауылдық округінің бюджеті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0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2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16-қосымша</w:t>
            </w:r>
          </w:p>
        </w:tc>
      </w:tr>
    </w:tbl>
    <w:bookmarkStart w:name="z1436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Көктал ауылдық округінің бюджеті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17-қосымша</w:t>
            </w:r>
          </w:p>
        </w:tc>
      </w:tr>
    </w:tbl>
    <w:bookmarkStart w:name="z1523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Көктал ауылдық округінің бюджеті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1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3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18-қосымша</w:t>
            </w:r>
          </w:p>
        </w:tc>
      </w:tr>
    </w:tbl>
    <w:bookmarkStart w:name="z1610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Көктал ауылдық округінің бюджеті</w:t>
      </w:r>
    </w:p>
    <w:bookmarkEnd w:id="8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0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2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19-қосымша</w:t>
            </w:r>
          </w:p>
        </w:tc>
      </w:tr>
    </w:tbl>
    <w:bookmarkStart w:name="z1697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Қоңырөлең ауылдық округінің бюджеті </w:t>
      </w:r>
    </w:p>
    <w:bookmarkEnd w:id="869"/>
    <w:bookmarkStart w:name="z171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bookmarkEnd w:id="8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20-қосымша</w:t>
            </w:r>
          </w:p>
        </w:tc>
      </w:tr>
    </w:tbl>
    <w:bookmarkStart w:name="z1784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Қоңырөлең ауылдық округінің бюджеті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21-қосымша </w:t>
            </w:r>
          </w:p>
        </w:tc>
      </w:tr>
    </w:tbl>
    <w:bookmarkStart w:name="z1871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Қоңырөлең ауылдық округінің бюджеті</w:t>
      </w:r>
    </w:p>
    <w:bookmarkEnd w:id="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4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7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1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3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22-қосымша</w:t>
            </w:r>
          </w:p>
        </w:tc>
      </w:tr>
    </w:tbl>
    <w:bookmarkStart w:name="z1958" w:id="1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Пенжім ауылдық округінің бюджеті</w:t>
      </w:r>
    </w:p>
    <w:bookmarkEnd w:id="1010"/>
    <w:bookmarkStart w:name="z197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0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23-қосымша</w:t>
            </w:r>
          </w:p>
        </w:tc>
      </w:tr>
    </w:tbl>
    <w:bookmarkStart w:name="z2045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Пенжім ауылдық округінің бюджеті</w:t>
      </w:r>
    </w:p>
    <w:bookmarkEnd w:id="10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0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4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24-қосымша</w:t>
            </w:r>
          </w:p>
        </w:tc>
      </w:tr>
    </w:tbl>
    <w:bookmarkStart w:name="z2132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Пенжім ауылдық округінің бюджеті</w:t>
      </w:r>
    </w:p>
    <w:bookmarkEnd w:id="10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9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2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5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25-қосымша</w:t>
            </w:r>
          </w:p>
        </w:tc>
      </w:tr>
    </w:tbl>
    <w:bookmarkStart w:name="z2219" w:id="1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Сарыбел ауылдық округінің бюджеті</w:t>
      </w:r>
    </w:p>
    <w:bookmarkEnd w:id="1151"/>
    <w:bookmarkStart w:name="z223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26-қосымша </w:t>
            </w:r>
          </w:p>
        </w:tc>
      </w:tr>
    </w:tbl>
    <w:bookmarkStart w:name="z2306" w:id="1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Сарыбел ауылдық округінің бюджеті</w:t>
      </w:r>
    </w:p>
    <w:bookmarkEnd w:id="1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7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9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27-қосымша </w:t>
            </w:r>
          </w:p>
        </w:tc>
      </w:tr>
    </w:tbl>
    <w:bookmarkStart w:name="z2393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Сарыбел ауылдық округінің бюджеті</w:t>
      </w:r>
    </w:p>
    <w:bookmarkEnd w:id="1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7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9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28-қосымша </w:t>
            </w:r>
          </w:p>
        </w:tc>
      </w:tr>
    </w:tbl>
    <w:bookmarkStart w:name="z2480" w:id="1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Талды ауылдық округінің бюджеті</w:t>
      </w:r>
    </w:p>
    <w:bookmarkEnd w:id="1292"/>
    <w:bookmarkStart w:name="z249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9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29-қосымша </w:t>
            </w:r>
          </w:p>
        </w:tc>
      </w:tr>
    </w:tbl>
    <w:bookmarkStart w:name="z2563" w:id="1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 ауылдық округінің бюджеті</w:t>
      </w:r>
    </w:p>
    <w:bookmarkEnd w:id="1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9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2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5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6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30-қосымша</w:t>
            </w:r>
          </w:p>
        </w:tc>
      </w:tr>
    </w:tbl>
    <w:bookmarkStart w:name="z2646" w:id="1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 ауылдық округінің бюджеті</w:t>
      </w:r>
    </w:p>
    <w:bookmarkEnd w:id="1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6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8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02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4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3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31-қосымша</w:t>
            </w:r>
          </w:p>
        </w:tc>
      </w:tr>
    </w:tbl>
    <w:bookmarkStart w:name="z2729" w:id="1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Үлкенағаш ауылдық округінің бюджеті</w:t>
      </w:r>
    </w:p>
    <w:bookmarkEnd w:id="1431"/>
    <w:bookmarkStart w:name="z274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3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43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32-қосымша</w:t>
            </w:r>
          </w:p>
        </w:tc>
      </w:tr>
    </w:tbl>
    <w:bookmarkStart w:name="z2816" w:id="1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Үлкенағаш ауылдық округінің бюджеті</w:t>
      </w:r>
    </w:p>
    <w:bookmarkEnd w:id="1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3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6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7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9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0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33-қосымша</w:t>
            </w:r>
          </w:p>
        </w:tc>
      </w:tr>
    </w:tbl>
    <w:bookmarkStart w:name="z2903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Үлкенағаш ауылдық округінің бюджеті</w:t>
      </w:r>
    </w:p>
    <w:bookmarkEnd w:id="1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2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3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3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5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7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34-қосымша</w:t>
            </w:r>
          </w:p>
        </w:tc>
      </w:tr>
    </w:tbl>
    <w:bookmarkStart w:name="z2990" w:id="1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Үлкеншыған ауылдық округінің бюджеті</w:t>
      </w:r>
    </w:p>
    <w:bookmarkEnd w:id="1572"/>
    <w:bookmarkStart w:name="z300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35-қосымша </w:t>
            </w:r>
          </w:p>
        </w:tc>
      </w:tr>
    </w:tbl>
    <w:bookmarkStart w:name="z3077" w:id="1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Үлкеншыған ауылдық округінің бюджеті</w:t>
      </w:r>
    </w:p>
    <w:bookmarkEnd w:id="1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92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0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0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15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7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4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36-қосымша</w:t>
            </w:r>
          </w:p>
        </w:tc>
      </w:tr>
    </w:tbl>
    <w:bookmarkStart w:name="z3164" w:id="1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Үлкеншыған ауылдық округінің бюджеті</w:t>
      </w:r>
    </w:p>
    <w:bookmarkEnd w:id="1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61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7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6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37-қосымша</w:t>
            </w:r>
          </w:p>
        </w:tc>
      </w:tr>
    </w:tbl>
    <w:bookmarkStart w:name="z3251" w:id="1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ауылдық округінің бюджеті</w:t>
      </w:r>
    </w:p>
    <w:bookmarkEnd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– Алматы облысы Панфилов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6-45-284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38-қосымша</w:t>
            </w:r>
          </w:p>
        </w:tc>
      </w:tr>
    </w:tbl>
    <w:bookmarkStart w:name="z3341" w:id="1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</w:t>
      </w:r>
    </w:p>
    <w:bookmarkEnd w:id="1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7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3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0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4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5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7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39-қосымша</w:t>
            </w:r>
          </w:p>
        </w:tc>
      </w:tr>
    </w:tbl>
    <w:bookmarkStart w:name="z3431" w:id="1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ауылдық округінің бюджеті</w:t>
      </w:r>
    </w:p>
    <w:bookmarkEnd w:id="17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8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0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1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1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6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4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8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5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40-қосымша</w:t>
            </w:r>
          </w:p>
        </w:tc>
      </w:tr>
    </w:tbl>
    <w:bookmarkStart w:name="z3521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Шолақай ауылдық округінің бюджеті</w:t>
      </w:r>
    </w:p>
    <w:bookmarkEnd w:id="1855"/>
    <w:bookmarkStart w:name="z353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қосымша жаңа редакцияда – Алматы облысы Панфилов аудандық мәслихатының 13.08.2018 </w:t>
      </w:r>
      <w:r>
        <w:rPr>
          <w:rFonts w:ascii="Times New Roman"/>
          <w:b w:val="false"/>
          <w:i w:val="false"/>
          <w:color w:val="ff0000"/>
          <w:sz w:val="28"/>
        </w:rPr>
        <w:t>№ 6-40-246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bookmarkEnd w:id="1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"Панфилов ауданының Жаркент қаласы мен ауылдық округтерінің 2018-2020 жылдарға арналған бюджеті туралы" № 6-28-182 шешіміне 41-қосымша</w:t>
            </w:r>
          </w:p>
        </w:tc>
      </w:tr>
    </w:tbl>
    <w:bookmarkStart w:name="z3608" w:id="1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Шолақай ауылдық округінің бюджеті</w:t>
      </w:r>
    </w:p>
    <w:bookmarkEnd w:id="18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5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8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20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2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4"/>
        <w:gridCol w:w="4859"/>
      </w:tblGrid>
      <w:tr>
        <w:trPr>
          <w:trHeight w:val="30" w:hRule="atLeast"/>
        </w:trPr>
        <w:tc>
          <w:tcPr>
            <w:tcW w:w="8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"26" желтосандағы  "Панфилов ауданының Жаркент қаласы мен ауылдық округтерінің 2018-2020 жылдарға арналған бюджеті туралы" № 6-28-182 шешіміне 42-қосымша</w:t>
            </w:r>
          </w:p>
        </w:tc>
      </w:tr>
    </w:tbl>
    <w:bookmarkStart w:name="z3695" w:id="1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Шолақай ауылдық округінің бюджеті</w:t>
      </w:r>
    </w:p>
    <w:bookmarkEnd w:id="19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7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7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8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9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