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f548" w14:textId="489f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2017 жылғы 22 ақпандағы № 40 қаулысы. Алматы облысы Әділет департаментінде 2017 жылы 13 наурызда № 4127 болып тіркелді. Күші жойылды - Жетісу облысы Сарқан ауданы әкімдігінің 2024 жылғы 21 ақпандағы № 49 қаулысымен</w:t>
      </w:r>
    </w:p>
    <w:p>
      <w:pPr>
        <w:spacing w:after="0"/>
        <w:ind w:left="0"/>
        <w:jc w:val="both"/>
      </w:pPr>
      <w:r>
        <w:rPr>
          <w:rFonts w:ascii="Times New Roman"/>
          <w:b w:val="false"/>
          <w:i w:val="false"/>
          <w:color w:val="ff0000"/>
          <w:sz w:val="28"/>
        </w:rPr>
        <w:t xml:space="preserve">
      Ескерту. Күші жойылды - Жетісу облысы Сарқан ауданы әкімдігінің 21.02.2024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Сарқан ауданының әкімдігі </w:t>
      </w:r>
      <w:r>
        <w:rPr>
          <w:rFonts w:ascii="Times New Roman"/>
          <w:b/>
          <w:i w:val="false"/>
          <w:color w:val="000000"/>
          <w:sz w:val="28"/>
        </w:rPr>
        <w:t>ҚАУЛЫ ЕТЕДІ:</w:t>
      </w:r>
    </w:p>
    <w:bookmarkEnd w:id="0"/>
    <w:bookmarkStart w:name="z8" w:id="1"/>
    <w:p>
      <w:pPr>
        <w:spacing w:after="0"/>
        <w:ind w:left="0"/>
        <w:jc w:val="both"/>
      </w:pPr>
      <w:r>
        <w:rPr>
          <w:rFonts w:ascii="Times New Roman"/>
          <w:b w:val="false"/>
          <w:i w:val="false"/>
          <w:color w:val="000000"/>
          <w:sz w:val="28"/>
        </w:rPr>
        <w:t>
      1. Пробация қызметінің есебінде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Маманбаев Ғалымжан Қанатовичке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