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63d4b" w14:textId="6863d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аудандық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Сарқан аудандық мәслихатының 2017 жылғы 14 наурыздағы № 17-83 шешімі. Алматы облысы Әділет департаментінде 2017 жылы 5 сәуірде № 4172 болып тіркелді. Күші жойылды - Алматы облысы Сарқан аудандық мәслихатының 2018 жылғы 14 наурыздағы № 34-150 шешімімен</w:t>
      </w:r>
    </w:p>
    <w:p>
      <w:pPr>
        <w:spacing w:after="0"/>
        <w:ind w:left="0"/>
        <w:jc w:val="both"/>
      </w:pPr>
      <w:bookmarkStart w:name="z4" w:id="0"/>
      <w:r>
        <w:rPr>
          <w:rFonts w:ascii="Times New Roman"/>
          <w:b w:val="false"/>
          <w:i w:val="false"/>
          <w:color w:val="ff0000"/>
          <w:sz w:val="28"/>
        </w:rPr>
        <w:t xml:space="preserve">
      Ескерту. Күші жойылды - Алматы облысы Сарқан аудандық мәслихатының 14.03.2018 </w:t>
      </w:r>
      <w:r>
        <w:rPr>
          <w:rFonts w:ascii="Times New Roman"/>
          <w:b w:val="false"/>
          <w:i w:val="false"/>
          <w:color w:val="ff0000"/>
          <w:sz w:val="28"/>
        </w:rPr>
        <w:t>№ 34-150</w:t>
      </w:r>
      <w:r>
        <w:rPr>
          <w:rFonts w:ascii="Times New Roman"/>
          <w:b w:val="false"/>
          <w:i w:val="false"/>
          <w:color w:val="ff0000"/>
          <w:sz w:val="28"/>
        </w:rPr>
        <w:t xml:space="preserve"> шешімімен (алғашқы ресми жарияланған күннен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2016 жылғы 29 желтоқсандағы № 110 Қазақстан Республикасы Мемлекеттік қызмет істері және сыбайлас жемқорлыққа қарсы іс-қимыл агенттігінің Төрағасының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14637 тіркелген) сәйкес, Сарқан аудандық мәслихаты </w:t>
      </w:r>
      <w:r>
        <w:rPr>
          <w:rFonts w:ascii="Times New Roman"/>
          <w:b/>
          <w:i w:val="false"/>
          <w:color w:val="000000"/>
          <w:sz w:val="28"/>
        </w:rPr>
        <w:t>ШЕШІМ ҚАБЫЛДАДЫ:</w:t>
      </w:r>
    </w:p>
    <w:bookmarkStart w:name="z5" w:id="1"/>
    <w:p>
      <w:pPr>
        <w:spacing w:after="0"/>
        <w:ind w:left="0"/>
        <w:jc w:val="both"/>
      </w:pPr>
      <w:r>
        <w:rPr>
          <w:rFonts w:ascii="Times New Roman"/>
          <w:b w:val="false"/>
          <w:i w:val="false"/>
          <w:color w:val="000000"/>
          <w:sz w:val="28"/>
        </w:rPr>
        <w:t xml:space="preserve">
      1. Сарқан аудандық мәслихаты аппаратының "Б" корпусы мемлекеттік әкімшілік қызметшілерінің қызметін бағалаудың әдістемесі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 </w:t>
      </w:r>
    </w:p>
    <w:bookmarkEnd w:id="1"/>
    <w:bookmarkStart w:name="z6" w:id="2"/>
    <w:p>
      <w:pPr>
        <w:spacing w:after="0"/>
        <w:ind w:left="0"/>
        <w:jc w:val="both"/>
      </w:pPr>
      <w:r>
        <w:rPr>
          <w:rFonts w:ascii="Times New Roman"/>
          <w:b w:val="false"/>
          <w:i w:val="false"/>
          <w:color w:val="000000"/>
          <w:sz w:val="28"/>
        </w:rPr>
        <w:t xml:space="preserve">
      2. Сарқан аудандық мәслихатының "Сарқан аудандық мәслихаты аппаратының "Б" корпусы мемлекеттік әкімшілік қызметшілерінің қызметін бағалаудың әдістемесін бекіту туралы" 2016 жылғы 20 сәуірдегі № 02-10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3834 тіркелген, 2016 жылдың 03 маусымында аудандық "Сарқан" газетінде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 аудандық мәслихат аппаратының басшысы Разбеков Бейсенбай Мерекебаевичке жүктелсін.</w:t>
      </w:r>
    </w:p>
    <w:bookmarkEnd w:id="3"/>
    <w:bookmarkStart w:name="z8" w:id="4"/>
    <w:p>
      <w:pPr>
        <w:spacing w:after="0"/>
        <w:ind w:left="0"/>
        <w:jc w:val="both"/>
      </w:pPr>
      <w:r>
        <w:rPr>
          <w:rFonts w:ascii="Times New Roman"/>
          <w:b w:val="false"/>
          <w:i w:val="false"/>
          <w:color w:val="000000"/>
          <w:sz w:val="28"/>
        </w:rPr>
        <w:t xml:space="preserve">
      4. Осы шешім әділет органдарында мемлекеттік тіркелген күннен бастап күшіне енеді және алғашқы ресми жарияланған күннен бастап қолданысқа </w:t>
      </w:r>
      <w:r>
        <w:rPr>
          <w:rFonts w:ascii="Times New Roman"/>
          <w:b w:val="false"/>
          <w:i w:val="false"/>
          <w:color w:val="000000"/>
          <w:sz w:val="28"/>
        </w:rPr>
        <w:t xml:space="preserve">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Серкебаев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Абдрахманов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аудандық мәслихатының 2017 жылғы "14" наурыздағы № 17-83 шешімімен бекітілген қосымша</w:t>
            </w:r>
          </w:p>
        </w:tc>
      </w:tr>
    </w:tbl>
    <w:bookmarkStart w:name="z13" w:id="5"/>
    <w:p>
      <w:pPr>
        <w:spacing w:after="0"/>
        <w:ind w:left="0"/>
        <w:jc w:val="left"/>
      </w:pPr>
      <w:r>
        <w:rPr>
          <w:rFonts w:ascii="Times New Roman"/>
          <w:b/>
          <w:i w:val="false"/>
          <w:color w:val="000000"/>
        </w:rPr>
        <w:t xml:space="preserve"> Сарқан аудандық мәслихаты аппаратының "Б" корпусы мемлекеттік әкімшілік қызметшілерінің қызметін бағалаудың әдістемесі</w:t>
      </w:r>
    </w:p>
    <w:bookmarkEnd w:id="5"/>
    <w:bookmarkStart w:name="z14" w:id="6"/>
    <w:p>
      <w:pPr>
        <w:spacing w:after="0"/>
        <w:ind w:left="0"/>
        <w:jc w:val="left"/>
      </w:pPr>
      <w:r>
        <w:rPr>
          <w:rFonts w:ascii="Times New Roman"/>
          <w:b/>
          <w:i w:val="false"/>
          <w:color w:val="000000"/>
        </w:rPr>
        <w:t xml:space="preserve"> 1-тарау. Жалпы ережелер</w:t>
      </w:r>
    </w:p>
    <w:bookmarkEnd w:id="6"/>
    <w:bookmarkStart w:name="z15" w:id="7"/>
    <w:p>
      <w:pPr>
        <w:spacing w:after="0"/>
        <w:ind w:left="0"/>
        <w:jc w:val="both"/>
      </w:pPr>
      <w:r>
        <w:rPr>
          <w:rFonts w:ascii="Times New Roman"/>
          <w:b w:val="false"/>
          <w:i w:val="false"/>
          <w:color w:val="000000"/>
          <w:sz w:val="28"/>
        </w:rPr>
        <w:t xml:space="preserve">
      1. Осы Сарқан аудандық мәслихаты аппаратының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2016 жылғы 29 желтоқсандағы № 110 Қазақстан Республикасы Мемлекеттік қызмет істері және сыбайлас жемқорлыққа қарсы іс-қимыл агенттігінің Төрағасының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14637 тіркелген) сәйкес әзірленді және Сарқан аудандық мәслихаты аппаратының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6"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7"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18" w:id="10"/>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bookmarkEnd w:id="10"/>
    <w:bookmarkStart w:name="z19"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20" w:id="12"/>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Әлеуметтік демалыстағы</w:t>
      </w:r>
      <w:r>
        <w:rPr>
          <w:rFonts w:ascii="Times New Roman"/>
          <w:b w:val="false"/>
          <w:i w:val="false"/>
          <w:color w:val="000000"/>
          <w:sz w:val="28"/>
        </w:rPr>
        <w:t xml:space="preserve">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22"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23" w:id="14"/>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bookmarkEnd w:id="14"/>
    <w:bookmarkStart w:name="z24" w:id="15"/>
    <w:p>
      <w:pPr>
        <w:spacing w:after="0"/>
        <w:ind w:left="0"/>
        <w:jc w:val="both"/>
      </w:pPr>
      <w:r>
        <w:rPr>
          <w:rFonts w:ascii="Times New Roman"/>
          <w:b w:val="false"/>
          <w:i w:val="false"/>
          <w:color w:val="000000"/>
          <w:sz w:val="28"/>
        </w:rPr>
        <w:t>
      5. Жылдық бағалау:</w:t>
      </w:r>
    </w:p>
    <w:bookmarkEnd w:id="15"/>
    <w:bookmarkStart w:name="z25" w:id="16"/>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6"/>
    <w:bookmarkStart w:name="z26" w:id="17"/>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w:t>
      </w:r>
    </w:p>
    <w:bookmarkEnd w:id="17"/>
    <w:bookmarkStart w:name="z27" w:id="18"/>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кадр мәселесімен айналысатын аппараттың маманы оның жұмыс органы болып табылады.</w:t>
      </w:r>
    </w:p>
    <w:bookmarkEnd w:id="18"/>
    <w:bookmarkStart w:name="z28" w:id="19"/>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9"/>
    <w:bookmarkStart w:name="z29" w:id="20"/>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0"/>
    <w:bookmarkStart w:name="z30" w:id="21"/>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1"/>
    <w:bookmarkStart w:name="z31" w:id="22"/>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2"/>
    <w:bookmarkStart w:name="z32" w:id="23"/>
    <w:p>
      <w:pPr>
        <w:spacing w:after="0"/>
        <w:ind w:left="0"/>
        <w:jc w:val="both"/>
      </w:pPr>
      <w:r>
        <w:rPr>
          <w:rFonts w:ascii="Times New Roman"/>
          <w:b w:val="false"/>
          <w:i w:val="false"/>
          <w:color w:val="000000"/>
          <w:sz w:val="28"/>
        </w:rPr>
        <w:t>
      Бағалау жөніндегі комиссияның хатшысы кадр мәселесімен айналысатын аппараттың маманы болып табылады. Бағалау жөніндегі комиссияның хатшысы дауыс беруге қатыспайды.</w:t>
      </w:r>
    </w:p>
    <w:bookmarkEnd w:id="23"/>
    <w:bookmarkStart w:name="z33" w:id="24"/>
    <w:p>
      <w:pPr>
        <w:spacing w:after="0"/>
        <w:ind w:left="0"/>
        <w:jc w:val="left"/>
      </w:pPr>
      <w:r>
        <w:rPr>
          <w:rFonts w:ascii="Times New Roman"/>
          <w:b/>
          <w:i w:val="false"/>
          <w:color w:val="000000"/>
        </w:rPr>
        <w:t xml:space="preserve"> 2-тарау. Жұмыстың жеке жоспарын құрастыру</w:t>
      </w:r>
    </w:p>
    <w:bookmarkEnd w:id="24"/>
    <w:bookmarkStart w:name="z34" w:id="25"/>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бағаланып жатқан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5"/>
    <w:bookmarkStart w:name="z35" w:id="26"/>
    <w:p>
      <w:pPr>
        <w:spacing w:after="0"/>
        <w:ind w:left="0"/>
        <w:jc w:val="both"/>
      </w:pPr>
      <w:r>
        <w:rPr>
          <w:rFonts w:ascii="Times New Roman"/>
          <w:b w:val="false"/>
          <w:i w:val="false"/>
          <w:color w:val="000000"/>
          <w:sz w:val="28"/>
        </w:rPr>
        <w:t>
      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6"/>
    <w:bookmarkStart w:name="z36" w:id="27"/>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7"/>
    <w:bookmarkStart w:name="z37" w:id="28"/>
    <w:p>
      <w:pPr>
        <w:spacing w:after="0"/>
        <w:ind w:left="0"/>
        <w:jc w:val="both"/>
      </w:pPr>
      <w:r>
        <w:rPr>
          <w:rFonts w:ascii="Times New Roman"/>
          <w:b w:val="false"/>
          <w:i w:val="false"/>
          <w:color w:val="000000"/>
          <w:sz w:val="28"/>
        </w:rPr>
        <w:t>
      13. Жеке жоспар екі данада құрастырылады. Бір дана кадр мәселесімен айналысатын аппараттың маманына беріледі. Екінші дана "Б" корпусы қызметшісінің құрылымдық бөлімше басшысында болады.</w:t>
      </w:r>
    </w:p>
    <w:bookmarkEnd w:id="28"/>
    <w:bookmarkStart w:name="z38" w:id="29"/>
    <w:p>
      <w:pPr>
        <w:spacing w:after="0"/>
        <w:ind w:left="0"/>
        <w:jc w:val="left"/>
      </w:pPr>
      <w:r>
        <w:rPr>
          <w:rFonts w:ascii="Times New Roman"/>
          <w:b/>
          <w:i w:val="false"/>
          <w:color w:val="000000"/>
        </w:rPr>
        <w:t xml:space="preserve"> 3-тарау. Бағалауды жүргізуге дайындық</w:t>
      </w:r>
    </w:p>
    <w:bookmarkEnd w:id="29"/>
    <w:bookmarkStart w:name="z39" w:id="30"/>
    <w:p>
      <w:pPr>
        <w:spacing w:after="0"/>
        <w:ind w:left="0"/>
        <w:jc w:val="both"/>
      </w:pPr>
      <w:r>
        <w:rPr>
          <w:rFonts w:ascii="Times New Roman"/>
          <w:b w:val="false"/>
          <w:i w:val="false"/>
          <w:color w:val="000000"/>
          <w:sz w:val="28"/>
        </w:rPr>
        <w:t>
      14. Кадр мәселесімен айналысатын аппараттың маманы Бағалау бойынша комиссия төрағасының келісімімен бағалауды өткізу кестесін қалыптастырады.</w:t>
      </w:r>
    </w:p>
    <w:bookmarkEnd w:id="30"/>
    <w:bookmarkStart w:name="z40" w:id="31"/>
    <w:p>
      <w:pPr>
        <w:spacing w:after="0"/>
        <w:ind w:left="0"/>
        <w:jc w:val="both"/>
      </w:pPr>
      <w:r>
        <w:rPr>
          <w:rFonts w:ascii="Times New Roman"/>
          <w:b w:val="false"/>
          <w:i w:val="false"/>
          <w:color w:val="000000"/>
          <w:sz w:val="28"/>
        </w:rPr>
        <w:t>
      Кадр мәселесімен айналысатын аппараттың маманы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1"/>
    <w:bookmarkStart w:name="z41" w:id="32"/>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2"/>
    <w:bookmarkStart w:name="z42" w:id="33"/>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3"/>
    <w:bookmarkStart w:name="z43" w:id="34"/>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4"/>
    <w:bookmarkStart w:name="z45" w:id="35"/>
    <w:p>
      <w:pPr>
        <w:spacing w:after="0"/>
        <w:ind w:left="0"/>
        <w:jc w:val="both"/>
      </w:pPr>
      <w:r>
        <w:rPr>
          <w:rFonts w:ascii="Times New Roman"/>
          <w:b w:val="false"/>
          <w:i w:val="false"/>
          <w:color w:val="000000"/>
          <w:sz w:val="28"/>
        </w:rPr>
        <w:t>
      17. Көтермелеу балдары осы Әдістеменің 1-1-қосымшасына сәйкес ағымдағы жұмыстын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 тармақ жаңа редакцияда - Алматы облысы Сарқан аудандық мәслихатының 14.07.2017 </w:t>
      </w:r>
      <w:r>
        <w:rPr>
          <w:rFonts w:ascii="Times New Roman"/>
          <w:b w:val="false"/>
          <w:i w:val="false"/>
          <w:color w:val="000000"/>
          <w:sz w:val="28"/>
        </w:rPr>
        <w:t>№ 21-98</w:t>
      </w:r>
      <w:r>
        <w:rPr>
          <w:rFonts w:ascii="Times New Roman"/>
          <w:b w:val="false"/>
          <w:i w:val="false"/>
          <w:color w:val="ff0000"/>
          <w:sz w:val="28"/>
        </w:rPr>
        <w:t xml:space="preserve"> (алғашқы ресми жарияланған күннен бастап қолданысқа енгізіледі) шешімімен.</w:t>
      </w:r>
      <w:r>
        <w:br/>
      </w:r>
      <w:r>
        <w:rPr>
          <w:rFonts w:ascii="Times New Roman"/>
          <w:b w:val="false"/>
          <w:i w:val="false"/>
          <w:color w:val="000000"/>
          <w:sz w:val="28"/>
        </w:rPr>
        <w:t>
</w:t>
      </w:r>
    </w:p>
    <w:bookmarkStart w:name="z47" w:id="36"/>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қызмет түрлері атқарылған жұмыстың көлемі мен күрделілігінің өсу тәртібімен "+1"-ден "+5" балға дейін бес деңгейлік шәкіл бойынша орналастырылған.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6"/>
    <w:p>
      <w:pPr>
        <w:spacing w:after="0"/>
        <w:ind w:left="0"/>
        <w:jc w:val="both"/>
      </w:pPr>
      <w:r>
        <w:rPr>
          <w:rFonts w:ascii="Times New Roman"/>
          <w:b w:val="false"/>
          <w:i w:val="false"/>
          <w:color w:val="000000"/>
          <w:sz w:val="28"/>
        </w:rPr>
        <w:t>
      Әр көтермеленетін қызмет көрсеткіші немесе түрі үшін осы Әдістеменің 1-1-қосымшасына сәйкес "Б" корпусының қызметшісіне тікелей басшымен балл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 тармақ жаңа редакцияда - Алматы облысы Сарқан аудандық мәслихатының 14.07.2017 </w:t>
      </w:r>
      <w:r>
        <w:rPr>
          <w:rFonts w:ascii="Times New Roman"/>
          <w:b w:val="false"/>
          <w:i w:val="false"/>
          <w:color w:val="000000"/>
          <w:sz w:val="28"/>
        </w:rPr>
        <w:t>№ 21-98</w:t>
      </w:r>
      <w:r>
        <w:rPr>
          <w:rFonts w:ascii="Times New Roman"/>
          <w:b w:val="false"/>
          <w:i w:val="false"/>
          <w:color w:val="ff0000"/>
          <w:sz w:val="28"/>
        </w:rPr>
        <w:t xml:space="preserve"> (алғашқы ресми жарияланған күннен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Start w:name="z48" w:id="37"/>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bookmarkEnd w:id="37"/>
    <w:bookmarkStart w:name="z49" w:id="38"/>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End w:id="38"/>
    <w:bookmarkStart w:name="z50" w:id="39"/>
    <w:p>
      <w:pPr>
        <w:spacing w:after="0"/>
        <w:ind w:left="0"/>
        <w:jc w:val="both"/>
      </w:pPr>
      <w:r>
        <w:rPr>
          <w:rFonts w:ascii="Times New Roman"/>
          <w:b w:val="false"/>
          <w:i w:val="false"/>
          <w:color w:val="000000"/>
          <w:sz w:val="28"/>
        </w:rPr>
        <w:t>
      21. Еңбек тәртібін бұзуға:</w:t>
      </w:r>
    </w:p>
    <w:bookmarkEnd w:id="39"/>
    <w:bookmarkStart w:name="z51" w:id="40"/>
    <w:p>
      <w:pPr>
        <w:spacing w:after="0"/>
        <w:ind w:left="0"/>
        <w:jc w:val="both"/>
      </w:pPr>
      <w:r>
        <w:rPr>
          <w:rFonts w:ascii="Times New Roman"/>
          <w:b w:val="false"/>
          <w:i w:val="false"/>
          <w:color w:val="000000"/>
          <w:sz w:val="28"/>
        </w:rPr>
        <w:t>
      1) дәлелді себепсіз жұмысқа кешігу;</w:t>
      </w:r>
    </w:p>
    <w:bookmarkEnd w:id="40"/>
    <w:bookmarkStart w:name="z52" w:id="41"/>
    <w:p>
      <w:pPr>
        <w:spacing w:after="0"/>
        <w:ind w:left="0"/>
        <w:jc w:val="both"/>
      </w:pPr>
      <w:r>
        <w:rPr>
          <w:rFonts w:ascii="Times New Roman"/>
          <w:b w:val="false"/>
          <w:i w:val="false"/>
          <w:color w:val="000000"/>
          <w:sz w:val="28"/>
        </w:rPr>
        <w:t>
      2) қызметшілердің қызметтік әдепті бұзуы жатады.</w:t>
      </w:r>
    </w:p>
    <w:bookmarkEnd w:id="41"/>
    <w:bookmarkStart w:name="z53" w:id="42"/>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кадр мәселесімен айналысатын аппараттың маманы және "Б" корпусы қызметшісінің тікелей басшысының құжатпен дәлелденген мәліметі саналады.</w:t>
      </w:r>
    </w:p>
    <w:bookmarkEnd w:id="42"/>
    <w:bookmarkStart w:name="z54" w:id="43"/>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балл мөлшерінде айыппұл балдары қойылады.</w:t>
      </w:r>
    </w:p>
    <w:bookmarkEnd w:id="43"/>
    <w:bookmarkStart w:name="z55" w:id="44"/>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4"/>
    <w:bookmarkStart w:name="z56" w:id="45"/>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кадр мәселесімен айналысатын аппараттың маманы,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5"/>
    <w:bookmarkStart w:name="z57" w:id="46"/>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6"/>
    <w:bookmarkStart w:name="z58" w:id="47"/>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кадр мәселесімен айналысатын аппараттың маманы және "Б" корпусы қызметшісінің тікелей басшысы еркін нысанда танысудан бас тарту туралы акт құрастырады.</w:t>
      </w:r>
    </w:p>
    <w:bookmarkEnd w:id="47"/>
    <w:bookmarkStart w:name="z59" w:id="48"/>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48"/>
    <w:bookmarkStart w:name="z60"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1"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p>
    <w:bookmarkStart w:name="z62" w:id="51"/>
    <w:p>
      <w:pPr>
        <w:spacing w:after="0"/>
        <w:ind w:left="0"/>
        <w:jc w:val="both"/>
      </w:pPr>
      <w:r>
        <w:rPr>
          <w:rFonts w:ascii="Times New Roman"/>
          <w:b w:val="false"/>
          <w:i w:val="false"/>
          <w:color w:val="000000"/>
          <w:sz w:val="28"/>
        </w:rPr>
        <w:t>
      a – көтермелеу балдары;</w:t>
      </w:r>
    </w:p>
    <w:bookmarkEnd w:id="51"/>
    <w:bookmarkStart w:name="z63" w:id="52"/>
    <w:p>
      <w:pPr>
        <w:spacing w:after="0"/>
        <w:ind w:left="0"/>
        <w:jc w:val="both"/>
      </w:pPr>
      <w:r>
        <w:rPr>
          <w:rFonts w:ascii="Times New Roman"/>
          <w:b w:val="false"/>
          <w:i w:val="false"/>
          <w:color w:val="000000"/>
          <w:sz w:val="28"/>
        </w:rPr>
        <w:t>
      в – айыппұл балдары.</w:t>
      </w:r>
    </w:p>
    <w:bookmarkEnd w:id="52"/>
    <w:bookmarkStart w:name="z64" w:id="53"/>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 қойылады.</w:t>
      </w:r>
    </w:p>
    <w:bookmarkEnd w:id="53"/>
    <w:bookmarkStart w:name="z65" w:id="54"/>
    <w:p>
      <w:pPr>
        <w:spacing w:after="0"/>
        <w:ind w:left="0"/>
        <w:jc w:val="left"/>
      </w:pPr>
      <w:r>
        <w:rPr>
          <w:rFonts w:ascii="Times New Roman"/>
          <w:b/>
          <w:i w:val="false"/>
          <w:color w:val="000000"/>
        </w:rPr>
        <w:t xml:space="preserve"> 5-тарау. Жылдық бағалау</w:t>
      </w:r>
    </w:p>
    <w:bookmarkEnd w:id="54"/>
    <w:bookmarkStart w:name="z66" w:id="55"/>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55"/>
    <w:bookmarkStart w:name="z67" w:id="56"/>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6"/>
    <w:bookmarkStart w:name="z68" w:id="57"/>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57"/>
    <w:bookmarkStart w:name="z69" w:id="58"/>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58"/>
    <w:bookmarkStart w:name="z70" w:id="59"/>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59"/>
    <w:bookmarkStart w:name="z71" w:id="60"/>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0"/>
    <w:bookmarkStart w:name="z72" w:id="61"/>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1"/>
    <w:bookmarkStart w:name="z73" w:id="62"/>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2"/>
    <w:bookmarkStart w:name="z74" w:id="63"/>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кадр мәселесімен айналысатын аппараттың маманы және "Б" корпусы қызметшісінің тікелей басшысы танысудан бас тарту туралы еркін нысанда акт құрастырылады.</w:t>
      </w:r>
    </w:p>
    <w:bookmarkEnd w:id="63"/>
    <w:bookmarkStart w:name="z75" w:id="64"/>
    <w:p>
      <w:pPr>
        <w:spacing w:after="0"/>
        <w:ind w:left="0"/>
        <w:jc w:val="both"/>
      </w:pPr>
      <w:r>
        <w:rPr>
          <w:rFonts w:ascii="Times New Roman"/>
          <w:b w:val="false"/>
          <w:i w:val="false"/>
          <w:color w:val="000000"/>
          <w:sz w:val="28"/>
        </w:rPr>
        <w:t>
      32. Кадр мәселесімен айналысатын аппараттың маманы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64"/>
    <w:bookmarkStart w:name="z76" w:id="65"/>
    <w:p>
      <w:pPr>
        <w:spacing w:after="0"/>
        <w:ind w:left="0"/>
        <w:jc w:val="both"/>
      </w:pPr>
      <w:r>
        <w:rPr>
          <w:rFonts w:ascii="Times New Roman"/>
          <w:b w:val="false"/>
          <w:i w:val="false"/>
          <w:color w:val="000000"/>
          <w:sz w:val="28"/>
        </w:rPr>
        <w:t xml:space="preserve">
      </w:t>
      </w:r>
    </w:p>
    <w:bookmarkEnd w:id="65"/>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bookmarkStart w:name="z78"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 Бұл ретте тоқсандық бағалардың алынған орта арифметикалық мәні осы Әдістеменің 27-тармағында көрсетілген шәкілді есепке ала отырып, бес балдық бағалар жүйесіне келтіріледі, атап айтқанда:</w:t>
      </w:r>
      <w:r>
        <w:br/>
      </w:r>
      <w:r>
        <w:rPr>
          <w:rFonts w:ascii="Times New Roman"/>
          <w:b w:val="false"/>
          <w:i w:val="false"/>
          <w:color w:val="000000"/>
          <w:sz w:val="28"/>
        </w:rPr>
        <w:t>
</w:t>
      </w:r>
    </w:p>
    <w:bookmarkStart w:name="z79" w:id="68"/>
    <w:p>
      <w:pPr>
        <w:spacing w:after="0"/>
        <w:ind w:left="0"/>
        <w:jc w:val="both"/>
      </w:pPr>
      <w:r>
        <w:rPr>
          <w:rFonts w:ascii="Times New Roman"/>
          <w:b w:val="false"/>
          <w:i w:val="false"/>
          <w:color w:val="000000"/>
          <w:sz w:val="28"/>
        </w:rPr>
        <w:t>
      "қанағаттанарлықсыз" мәнге (80 балдан төмен) – 2 балл;</w:t>
      </w:r>
    </w:p>
    <w:bookmarkEnd w:id="68"/>
    <w:bookmarkStart w:name="z80" w:id="69"/>
    <w:p>
      <w:pPr>
        <w:spacing w:after="0"/>
        <w:ind w:left="0"/>
        <w:jc w:val="both"/>
      </w:pPr>
      <w:r>
        <w:rPr>
          <w:rFonts w:ascii="Times New Roman"/>
          <w:b w:val="false"/>
          <w:i w:val="false"/>
          <w:color w:val="000000"/>
          <w:sz w:val="28"/>
        </w:rPr>
        <w:t>
      "қанағаттанарлық" мәнге (80-нен 105 балға дейін) – 3 балл;</w:t>
      </w:r>
    </w:p>
    <w:bookmarkEnd w:id="69"/>
    <w:bookmarkStart w:name="z81" w:id="70"/>
    <w:p>
      <w:pPr>
        <w:spacing w:after="0"/>
        <w:ind w:left="0"/>
        <w:jc w:val="both"/>
      </w:pPr>
      <w:r>
        <w:rPr>
          <w:rFonts w:ascii="Times New Roman"/>
          <w:b w:val="false"/>
          <w:i w:val="false"/>
          <w:color w:val="000000"/>
          <w:sz w:val="28"/>
        </w:rPr>
        <w:t>
      "тиімді" мәнге (106-дан 130 балға (қоса алғанда) дейін) – 4 балл;</w:t>
      </w:r>
    </w:p>
    <w:bookmarkEnd w:id="70"/>
    <w:bookmarkStart w:name="z82" w:id="71"/>
    <w:p>
      <w:pPr>
        <w:spacing w:after="0"/>
        <w:ind w:left="0"/>
        <w:jc w:val="both"/>
      </w:pPr>
      <w:r>
        <w:rPr>
          <w:rFonts w:ascii="Times New Roman"/>
          <w:b w:val="false"/>
          <w:i w:val="false"/>
          <w:color w:val="000000"/>
          <w:sz w:val="28"/>
        </w:rPr>
        <w:t>
      "өте жақсы" мәнге (130 балдан астам) – 5 балл;</w:t>
      </w:r>
    </w:p>
    <w:bookmarkEnd w:id="71"/>
    <w:bookmarkStart w:name="z83"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bookmarkStart w:name="z84" w:id="73"/>
    <w:p>
      <w:pPr>
        <w:spacing w:after="0"/>
        <w:ind w:left="0"/>
        <w:jc w:val="both"/>
      </w:pPr>
      <w:r>
        <w:rPr>
          <w:rFonts w:ascii="Times New Roman"/>
          <w:b w:val="false"/>
          <w:i w:val="false"/>
          <w:color w:val="000000"/>
          <w:sz w:val="28"/>
        </w:rPr>
        <w:t>
      33. Жылдың қорытынды бағасы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w:t>
      </w:r>
    </w:p>
    <w:bookmarkEnd w:id="73"/>
    <w:bookmarkStart w:name="z85" w:id="74"/>
    <w:p>
      <w:pPr>
        <w:spacing w:after="0"/>
        <w:ind w:left="0"/>
        <w:jc w:val="left"/>
      </w:pPr>
      <w:r>
        <w:rPr>
          <w:rFonts w:ascii="Times New Roman"/>
          <w:b/>
          <w:i w:val="false"/>
          <w:color w:val="000000"/>
        </w:rPr>
        <w:t xml:space="preserve"> 6-тарау. Комиссияның бағалау нәтижелерін қарауы</w:t>
      </w:r>
    </w:p>
    <w:bookmarkEnd w:id="74"/>
    <w:bookmarkStart w:name="z86" w:id="75"/>
    <w:p>
      <w:pPr>
        <w:spacing w:after="0"/>
        <w:ind w:left="0"/>
        <w:jc w:val="both"/>
      </w:pPr>
      <w:r>
        <w:rPr>
          <w:rFonts w:ascii="Times New Roman"/>
          <w:b w:val="false"/>
          <w:i w:val="false"/>
          <w:color w:val="000000"/>
          <w:sz w:val="28"/>
        </w:rPr>
        <w:t>
      34. Кадр мәселесімен айналысатын аппараттың маманы Комиссия төрағасымен келісілген кестеге сәйкес бағалау нәтижелерін қарау бойынша Комиссияның отырысын өткізуді қамтамасыз етеді.</w:t>
      </w:r>
    </w:p>
    <w:bookmarkEnd w:id="75"/>
    <w:bookmarkStart w:name="z87" w:id="76"/>
    <w:p>
      <w:pPr>
        <w:spacing w:after="0"/>
        <w:ind w:left="0"/>
        <w:jc w:val="both"/>
      </w:pPr>
      <w:r>
        <w:rPr>
          <w:rFonts w:ascii="Times New Roman"/>
          <w:b w:val="false"/>
          <w:i w:val="false"/>
          <w:color w:val="000000"/>
          <w:sz w:val="28"/>
        </w:rPr>
        <w:t>
      Кадр мәселесімен айналысатын аппараттың маманы Комиссияның отырысына келесі құжаттарды:</w:t>
      </w:r>
    </w:p>
    <w:bookmarkEnd w:id="76"/>
    <w:bookmarkStart w:name="z88" w:id="77"/>
    <w:p>
      <w:pPr>
        <w:spacing w:after="0"/>
        <w:ind w:left="0"/>
        <w:jc w:val="both"/>
      </w:pPr>
      <w:r>
        <w:rPr>
          <w:rFonts w:ascii="Times New Roman"/>
          <w:b w:val="false"/>
          <w:i w:val="false"/>
          <w:color w:val="000000"/>
          <w:sz w:val="28"/>
        </w:rPr>
        <w:t>
      1) толтырылған бағалау парақтарын;</w:t>
      </w:r>
    </w:p>
    <w:bookmarkEnd w:id="77"/>
    <w:bookmarkStart w:name="z89" w:id="78"/>
    <w:p>
      <w:pPr>
        <w:spacing w:after="0"/>
        <w:ind w:left="0"/>
        <w:jc w:val="both"/>
      </w:pPr>
      <w:r>
        <w:rPr>
          <w:rFonts w:ascii="Times New Roman"/>
          <w:b w:val="false"/>
          <w:i w:val="false"/>
          <w:color w:val="000000"/>
          <w:sz w:val="28"/>
        </w:rPr>
        <w:t>
      2) "Б" корпусы қызметшісінің лауазымдық нұсқаулығын;</w:t>
      </w:r>
    </w:p>
    <w:bookmarkEnd w:id="78"/>
    <w:bookmarkStart w:name="z90" w:id="79"/>
    <w:p>
      <w:pPr>
        <w:spacing w:after="0"/>
        <w:ind w:left="0"/>
        <w:jc w:val="both"/>
      </w:pPr>
      <w:r>
        <w:rPr>
          <w:rFonts w:ascii="Times New Roman"/>
          <w:b w:val="false"/>
          <w:i w:val="false"/>
          <w:color w:val="000000"/>
          <w:sz w:val="28"/>
        </w:rPr>
        <w:t xml:space="preserve">
      3)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79"/>
    <w:bookmarkStart w:name="z91" w:id="80"/>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шығарады:</w:t>
      </w:r>
    </w:p>
    <w:bookmarkEnd w:id="80"/>
    <w:bookmarkStart w:name="z92" w:id="81"/>
    <w:p>
      <w:pPr>
        <w:spacing w:after="0"/>
        <w:ind w:left="0"/>
        <w:jc w:val="both"/>
      </w:pPr>
      <w:r>
        <w:rPr>
          <w:rFonts w:ascii="Times New Roman"/>
          <w:b w:val="false"/>
          <w:i w:val="false"/>
          <w:color w:val="000000"/>
          <w:sz w:val="28"/>
        </w:rPr>
        <w:t>
      1) бағалау нәтижелерін бекітеді;</w:t>
      </w:r>
    </w:p>
    <w:bookmarkEnd w:id="81"/>
    <w:bookmarkStart w:name="z93" w:id="82"/>
    <w:p>
      <w:pPr>
        <w:spacing w:after="0"/>
        <w:ind w:left="0"/>
        <w:jc w:val="both"/>
      </w:pPr>
      <w:r>
        <w:rPr>
          <w:rFonts w:ascii="Times New Roman"/>
          <w:b w:val="false"/>
          <w:i w:val="false"/>
          <w:color w:val="000000"/>
          <w:sz w:val="28"/>
        </w:rPr>
        <w:t>
      2) бағалау нәтижелерін қайта қарайды.</w:t>
      </w:r>
    </w:p>
    <w:bookmarkEnd w:id="82"/>
    <w:bookmarkStart w:name="z94" w:id="83"/>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3"/>
    <w:bookmarkStart w:name="z95" w:id="84"/>
    <w:p>
      <w:pPr>
        <w:spacing w:after="0"/>
        <w:ind w:left="0"/>
        <w:jc w:val="both"/>
      </w:pPr>
      <w:r>
        <w:rPr>
          <w:rFonts w:ascii="Times New Roman"/>
          <w:b w:val="false"/>
          <w:i w:val="false"/>
          <w:color w:val="000000"/>
          <w:sz w:val="28"/>
        </w:rPr>
        <w:t>
      36. Кадр мәселесімен айналысатын аппараттың маманы бағалау нәтижелерімен ол аяқталған соң екі жұмыс күні ішінде "Б" корпусының қызметшісін таныстырады.</w:t>
      </w:r>
    </w:p>
    <w:bookmarkEnd w:id="84"/>
    <w:bookmarkStart w:name="z96" w:id="85"/>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5"/>
    <w:bookmarkStart w:name="z97" w:id="86"/>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кадр мәселесімен айналысатын аппараттың маманымен танысудан бас тарту туралы еркін нұсқада акт құрастырылады.</w:t>
      </w:r>
    </w:p>
    <w:bookmarkEnd w:id="86"/>
    <w:bookmarkStart w:name="z98" w:id="87"/>
    <w:p>
      <w:pPr>
        <w:spacing w:after="0"/>
        <w:ind w:left="0"/>
        <w:jc w:val="both"/>
      </w:pPr>
      <w:r>
        <w:rPr>
          <w:rFonts w:ascii="Times New Roman"/>
          <w:b w:val="false"/>
          <w:i w:val="false"/>
          <w:color w:val="000000"/>
          <w:sz w:val="28"/>
        </w:rPr>
        <w:t>
      37. Осы Әдістеменің 34-тармағында көрсетілген құжаттар, сондай-ақ комиссия отырысының қол қойылған хаттамасы кадр мәселесімен айналысатын аппараттың маманында сақталады.</w:t>
      </w:r>
    </w:p>
    <w:bookmarkEnd w:id="87"/>
    <w:bookmarkStart w:name="z99" w:id="88"/>
    <w:p>
      <w:pPr>
        <w:spacing w:after="0"/>
        <w:ind w:left="0"/>
        <w:jc w:val="left"/>
      </w:pPr>
      <w:r>
        <w:rPr>
          <w:rFonts w:ascii="Times New Roman"/>
          <w:b/>
          <w:i w:val="false"/>
          <w:color w:val="000000"/>
        </w:rPr>
        <w:t xml:space="preserve"> 7-тарау. Бағалау нәтижелеріне шағымдану</w:t>
      </w:r>
    </w:p>
    <w:bookmarkEnd w:id="88"/>
    <w:bookmarkStart w:name="z100" w:id="89"/>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89"/>
    <w:bookmarkStart w:name="z101" w:id="90"/>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0"/>
    <w:bookmarkStart w:name="z102" w:id="91"/>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жолданады.</w:t>
      </w:r>
    </w:p>
    <w:bookmarkEnd w:id="91"/>
    <w:bookmarkStart w:name="z103" w:id="92"/>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2"/>
    <w:bookmarkStart w:name="z104" w:id="93"/>
    <w:p>
      <w:pPr>
        <w:spacing w:after="0"/>
        <w:ind w:left="0"/>
        <w:jc w:val="left"/>
      </w:pPr>
      <w:r>
        <w:rPr>
          <w:rFonts w:ascii="Times New Roman"/>
          <w:b/>
          <w:i w:val="false"/>
          <w:color w:val="000000"/>
        </w:rPr>
        <w:t xml:space="preserve"> 8-тарау. Бағалау нәтижелері бойынша шешім қабылдау</w:t>
      </w:r>
    </w:p>
    <w:bookmarkEnd w:id="93"/>
    <w:bookmarkStart w:name="z105" w:id="94"/>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4"/>
    <w:bookmarkStart w:name="z106" w:id="95"/>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5"/>
    <w:bookmarkStart w:name="z107" w:id="96"/>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6"/>
    <w:bookmarkStart w:name="z108" w:id="97"/>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 жоғарылату курстарына жіберіледі.</w:t>
      </w:r>
    </w:p>
    <w:bookmarkEnd w:id="97"/>
    <w:bookmarkStart w:name="z109" w:id="98"/>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98"/>
    <w:bookmarkStart w:name="z110" w:id="99"/>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99"/>
    <w:bookmarkStart w:name="z111" w:id="100"/>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аудандық мәслихаты аппаратының "Б" корпусы мемлекеттік әкімшілік қызметшілерінің қызметін бағалаудың әдістемесіне 1-қосымша</w:t>
            </w:r>
          </w:p>
        </w:tc>
      </w:tr>
    </w:tbl>
    <w:bookmarkStart w:name="z113" w:id="101"/>
    <w:p>
      <w:pPr>
        <w:spacing w:after="0"/>
        <w:ind w:left="0"/>
        <w:jc w:val="both"/>
      </w:pPr>
      <w:r>
        <w:rPr>
          <w:rFonts w:ascii="Times New Roman"/>
          <w:b w:val="false"/>
          <w:i w:val="false"/>
          <w:color w:val="000000"/>
          <w:sz w:val="28"/>
        </w:rPr>
        <w:t>
      Нысан</w:t>
      </w:r>
    </w:p>
    <w:bookmarkEnd w:id="101"/>
    <w:bookmarkStart w:name="z114" w:id="102"/>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p>
    <w:bookmarkEnd w:id="102"/>
    <w:bookmarkStart w:name="z115" w:id="103"/>
    <w:p>
      <w:pPr>
        <w:spacing w:after="0"/>
        <w:ind w:left="0"/>
        <w:jc w:val="both"/>
      </w:pPr>
      <w:r>
        <w:rPr>
          <w:rFonts w:ascii="Times New Roman"/>
          <w:b w:val="false"/>
          <w:i w:val="false"/>
          <w:color w:val="000000"/>
          <w:sz w:val="28"/>
        </w:rPr>
        <w:t>
      __________________________________жыл</w:t>
      </w:r>
    </w:p>
    <w:bookmarkEnd w:id="103"/>
    <w:bookmarkStart w:name="z116" w:id="104"/>
    <w:p>
      <w:pPr>
        <w:spacing w:after="0"/>
        <w:ind w:left="0"/>
        <w:jc w:val="both"/>
      </w:pPr>
      <w:r>
        <w:rPr>
          <w:rFonts w:ascii="Times New Roman"/>
          <w:b w:val="false"/>
          <w:i w:val="false"/>
          <w:color w:val="000000"/>
          <w:sz w:val="28"/>
        </w:rPr>
        <w:t>
      (жеке жоспар құрастырылатын кезең)</w:t>
      </w:r>
    </w:p>
    <w:bookmarkEnd w:id="104"/>
    <w:bookmarkStart w:name="z117" w:id="105"/>
    <w:p>
      <w:pPr>
        <w:spacing w:after="0"/>
        <w:ind w:left="0"/>
        <w:jc w:val="both"/>
      </w:pPr>
      <w:r>
        <w:rPr>
          <w:rFonts w:ascii="Times New Roman"/>
          <w:b w:val="false"/>
          <w:i w:val="false"/>
          <w:color w:val="000000"/>
          <w:sz w:val="28"/>
        </w:rPr>
        <w:t>
      Қызметшінің (тегі, аты, әкесінің аты (болған жағдайда))_______________</w:t>
      </w:r>
    </w:p>
    <w:bookmarkEnd w:id="105"/>
    <w:bookmarkStart w:name="z118" w:id="106"/>
    <w:p>
      <w:pPr>
        <w:spacing w:after="0"/>
        <w:ind w:left="0"/>
        <w:jc w:val="both"/>
      </w:pPr>
      <w:r>
        <w:rPr>
          <w:rFonts w:ascii="Times New Roman"/>
          <w:b w:val="false"/>
          <w:i w:val="false"/>
          <w:color w:val="000000"/>
          <w:sz w:val="28"/>
        </w:rPr>
        <w:t>
      Қызметшінің лауазымы: __________________________________________</w:t>
      </w:r>
    </w:p>
    <w:bookmarkEnd w:id="106"/>
    <w:bookmarkStart w:name="z119" w:id="107"/>
    <w:p>
      <w:pPr>
        <w:spacing w:after="0"/>
        <w:ind w:left="0"/>
        <w:jc w:val="both"/>
      </w:pPr>
      <w:r>
        <w:rPr>
          <w:rFonts w:ascii="Times New Roman"/>
          <w:b w:val="false"/>
          <w:i w:val="false"/>
          <w:color w:val="000000"/>
          <w:sz w:val="28"/>
        </w:rPr>
        <w:t>
      Қызметшінің құрылымдық бөлімшесінің атауы:______________________</w:t>
      </w:r>
    </w:p>
    <w:bookmarkEnd w:id="107"/>
    <w:bookmarkStart w:name="z120" w:id="108"/>
    <w:p>
      <w:pPr>
        <w:spacing w:after="0"/>
        <w:ind w:left="0"/>
        <w:jc w:val="both"/>
      </w:pPr>
      <w:r>
        <w:rPr>
          <w:rFonts w:ascii="Times New Roman"/>
          <w:b w:val="false"/>
          <w:i w:val="false"/>
          <w:color w:val="000000"/>
          <w:sz w:val="28"/>
        </w:rPr>
        <w:t>
      _______________________________________________________________</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5883"/>
        <w:gridCol w:w="2317"/>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9"/>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bookmarkEnd w:id="109"/>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0"/>
          <w:p>
            <w:pPr>
              <w:spacing w:after="20"/>
              <w:ind w:left="20"/>
              <w:jc w:val="both"/>
            </w:pPr>
            <w:r>
              <w:rPr>
                <w:rFonts w:ascii="Times New Roman"/>
                <w:b w:val="false"/>
                <w:i w:val="false"/>
                <w:color w:val="000000"/>
                <w:sz w:val="20"/>
              </w:rPr>
              <w:t>
Мақсаттық көрсеткіштер*</w:t>
            </w:r>
            <w:r>
              <w:br/>
            </w:r>
            <w:r>
              <w:rPr>
                <w:rFonts w:ascii="Times New Roman"/>
                <w:b w:val="false"/>
                <w:i w:val="false"/>
                <w:color w:val="000000"/>
                <w:sz w:val="20"/>
              </w:rPr>
              <w:t>
 </w:t>
            </w:r>
          </w:p>
          <w:bookmarkEnd w:id="110"/>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1"/>
          <w:p>
            <w:pPr>
              <w:spacing w:after="20"/>
              <w:ind w:left="20"/>
              <w:jc w:val="both"/>
            </w:pPr>
            <w:r>
              <w:rPr>
                <w:rFonts w:ascii="Times New Roman"/>
                <w:b w:val="false"/>
                <w:i w:val="false"/>
                <w:color w:val="000000"/>
                <w:sz w:val="20"/>
              </w:rPr>
              <w:t>
Күтілетін нәтижелер</w:t>
            </w:r>
            <w:r>
              <w:br/>
            </w:r>
            <w:r>
              <w:rPr>
                <w:rFonts w:ascii="Times New Roman"/>
                <w:b w:val="false"/>
                <w:i w:val="false"/>
                <w:color w:val="000000"/>
                <w:sz w:val="20"/>
              </w:rPr>
              <w:t>
 </w:t>
            </w:r>
          </w:p>
          <w:bookmarkEnd w:id="111"/>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2"/>
          <w:p>
            <w:pPr>
              <w:spacing w:after="20"/>
              <w:ind w:left="20"/>
              <w:jc w:val="both"/>
            </w:pPr>
            <w:r>
              <w:rPr>
                <w:rFonts w:ascii="Times New Roman"/>
                <w:b w:val="false"/>
                <w:i w:val="false"/>
                <w:color w:val="000000"/>
                <w:sz w:val="20"/>
              </w:rPr>
              <w:t>
1 </w:t>
            </w:r>
          </w:p>
          <w:bookmarkEnd w:id="112"/>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3"/>
          <w:p>
            <w:pPr>
              <w:spacing w:after="20"/>
              <w:ind w:left="20"/>
              <w:jc w:val="both"/>
            </w:pPr>
            <w:r>
              <w:rPr>
                <w:rFonts w:ascii="Times New Roman"/>
                <w:b w:val="false"/>
                <w:i w:val="false"/>
                <w:color w:val="000000"/>
                <w:sz w:val="20"/>
              </w:rPr>
              <w:t>
2 </w:t>
            </w:r>
          </w:p>
          <w:bookmarkEnd w:id="113"/>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4"/>
          <w:p>
            <w:pPr>
              <w:spacing w:after="20"/>
              <w:ind w:left="20"/>
              <w:jc w:val="both"/>
            </w:pPr>
            <w:r>
              <w:rPr>
                <w:rFonts w:ascii="Times New Roman"/>
                <w:b w:val="false"/>
                <w:i w:val="false"/>
                <w:color w:val="000000"/>
                <w:sz w:val="20"/>
              </w:rPr>
              <w:t>
3 </w:t>
            </w:r>
          </w:p>
          <w:bookmarkEnd w:id="114"/>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5"/>
          <w:p>
            <w:pPr>
              <w:spacing w:after="20"/>
              <w:ind w:left="20"/>
              <w:jc w:val="both"/>
            </w:pPr>
            <w:r>
              <w:rPr>
                <w:rFonts w:ascii="Times New Roman"/>
                <w:b w:val="false"/>
                <w:i w:val="false"/>
                <w:color w:val="000000"/>
                <w:sz w:val="20"/>
              </w:rPr>
              <w:t>
4 </w:t>
            </w:r>
          </w:p>
          <w:bookmarkEnd w:id="115"/>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8" w:id="116"/>
    <w:p>
      <w:pPr>
        <w:spacing w:after="0"/>
        <w:ind w:left="0"/>
        <w:jc w:val="both"/>
      </w:pPr>
      <w:r>
        <w:rPr>
          <w:rFonts w:ascii="Times New Roman"/>
          <w:b w:val="false"/>
          <w:i w:val="false"/>
          <w:color w:val="000000"/>
          <w:sz w:val="28"/>
        </w:rPr>
        <w:t>
      Ескертпе:</w:t>
      </w:r>
    </w:p>
    <w:bookmarkEnd w:id="116"/>
    <w:bookmarkStart w:name="z129" w:id="117"/>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7"/>
    <w:bookmarkStart w:name="z130" w:id="118"/>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9"/>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p>
          <w:bookmarkEnd w:id="11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0"/>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 </w:t>
            </w:r>
          </w:p>
          <w:bookmarkEnd w:id="12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аудандық мәслихаты аппаратының "Б" корпусы мемлекеттік әкімшілік қызметшілерінің қызметін бағалаудың әдістемесіне 1-1-қосымша</w:t>
            </w:r>
          </w:p>
        </w:tc>
      </w:tr>
    </w:tbl>
    <w:p>
      <w:pPr>
        <w:spacing w:after="0"/>
        <w:ind w:left="0"/>
        <w:jc w:val="both"/>
      </w:pPr>
      <w:r>
        <w:rPr>
          <w:rFonts w:ascii="Times New Roman"/>
          <w:b w:val="false"/>
          <w:i w:val="false"/>
          <w:color w:val="ff0000"/>
          <w:sz w:val="28"/>
        </w:rPr>
        <w:t xml:space="preserve">
      Ескерту. Шешім 1-1 қосымшасымен толықтырылды - Алматы облысы Көксу аудандық мәслихатының 14.07.2017 </w:t>
      </w:r>
      <w:r>
        <w:rPr>
          <w:rFonts w:ascii="Times New Roman"/>
          <w:b w:val="false"/>
          <w:i w:val="false"/>
          <w:color w:val="ff0000"/>
          <w:sz w:val="28"/>
        </w:rPr>
        <w:t>№ 21-98</w:t>
      </w:r>
      <w:r>
        <w:rPr>
          <w:rFonts w:ascii="Times New Roman"/>
          <w:b w:val="false"/>
          <w:i w:val="false"/>
          <w:color w:val="ff0000"/>
          <w:sz w:val="28"/>
        </w:rPr>
        <w:t xml:space="preserve"> (алғашқы ресми жарияланған күннен бастап қолданысқа енгізіледі) шешімімен.</w:t>
      </w:r>
    </w:p>
    <w:p>
      <w:pPr>
        <w:spacing w:after="0"/>
        <w:ind w:left="0"/>
        <w:jc w:val="left"/>
      </w:pPr>
      <w:r>
        <w:rPr>
          <w:rFonts w:ascii="Times New Roman"/>
          <w:b/>
          <w:i w:val="false"/>
          <w:color w:val="000000"/>
        </w:rPr>
        <w:t xml:space="preserve"> Сарқан аудандық мәслихаты аппаратының "Б" корпусының мемлекеттік әкімшілік қызметшілерінің көтермеленетін көрсеткіштері мен қызмет түрлері үшін балл шәкілдері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0"/>
        <w:gridCol w:w="10780"/>
      </w:tblGrid>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көрсеткіштері мен қызмет түрлері</w:t>
            </w:r>
          </w:p>
        </w:tc>
      </w:tr>
      <w:tr>
        <w:trPr>
          <w:trHeight w:val="30" w:hRule="atLeast"/>
        </w:trPr>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r>
              <w:br/>
            </w:r>
            <w:r>
              <w:rPr>
                <w:rFonts w:ascii="Times New Roman"/>
                <w:b w:val="false"/>
                <w:i w:val="false"/>
                <w:color w:val="000000"/>
                <w:sz w:val="20"/>
              </w:rPr>
              <w:t>
 </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мәслихатпен қабылданатын нормативтік құқықтық актілердің жобасына ұсыныстар енгізу және аудан мерейін көтеретін іс-шараларға қатысу (форумдар, семинарлар, конференциялар, дөңгелек үстелдер және т.б.).</w:t>
            </w:r>
          </w:p>
        </w:tc>
      </w:tr>
      <w:tr>
        <w:trPr>
          <w:trHeight w:val="30" w:hRule="atLeast"/>
        </w:trPr>
        <w:tc>
          <w:tcPr>
            <w:tcW w:w="0" w:type="auto"/>
            <w:vMerge/>
            <w:tcBorders>
              <w:top w:val="nil"/>
              <w:left w:val="single" w:color="cfcfcf" w:sz="5"/>
              <w:bottom w:val="single" w:color="cfcfcf" w:sz="5"/>
              <w:right w:val="single" w:color="cfcfcf" w:sz="5"/>
            </w:tcBorders>
          </w:tcP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лауазымдық міндеттерін жүзеге асыру барысында тікелей басшысына аппараттың тиімді қызмет атқаруы үшін ұсыныстар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органдардан шұғыл түрде келіп түскен ауқымды тапсырмаларды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басқа мемлекеттік органдарға жіберілетін талдамалы ақпараттарды, есептерді сапалы әрі уақытылы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күні бұрын болжанбаған жұмыстарды орындау үшін жұмыс уақытынан тыс істелетін жұмысқа, демалыс және мереке күндері жұмысқа тартылу.</w:t>
            </w:r>
          </w:p>
        </w:tc>
      </w:tr>
      <w:tr>
        <w:trPr>
          <w:trHeight w:val="30" w:hRule="atLeast"/>
        </w:trPr>
        <w:tc>
          <w:tcPr>
            <w:tcW w:w="0" w:type="auto"/>
            <w:vMerge/>
            <w:tcBorders>
              <w:top w:val="nil"/>
              <w:left w:val="single" w:color="cfcfcf" w:sz="5"/>
              <w:bottom w:val="single" w:color="cfcfcf" w:sz="5"/>
              <w:right w:val="single" w:color="cfcfcf" w:sz="5"/>
            </w:tcBorders>
          </w:tcP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мемлекеттік қызметшілердің қызметін бағалау уақтылы және толық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Депутаттардың сайлаушылармен кездесу кезінде олардың аудандық мәслихатта атқарылып жатқан жұмыстары туралы ақпарат дайындап, туындаған сұрақтарды бақылауға алып, орындалуына ықпал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 оқытумен толық қамтамасыз ету ( дайындық, біліктілігін арттыру).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органдармен ұйымдастырылатын және өткізілетін тексеру іс-шараларына катысу. </w:t>
            </w:r>
          </w:p>
        </w:tc>
      </w:tr>
      <w:tr>
        <w:trPr>
          <w:trHeight w:val="30" w:hRule="atLeast"/>
        </w:trPr>
        <w:tc>
          <w:tcPr>
            <w:tcW w:w="0" w:type="auto"/>
            <w:vMerge/>
            <w:tcBorders>
              <w:top w:val="nil"/>
              <w:left w:val="single" w:color="cfcfcf" w:sz="5"/>
              <w:bottom w:val="single" w:color="cfcfcf" w:sz="5"/>
              <w:right w:val="single" w:color="cfcfcf" w:sz="5"/>
            </w:tcBorders>
          </w:tcP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бойынша баға ұсыныстарын сұрату тәсілімен бір көзден тауарларды, жұмыстар мен қызметтерді, бір көзден алу тәсілімен тікелей шарт жасасу арқылы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Қаржы-шаруашылық қызметтің жиынтық жоспарын, бюджеттік жоспарды, қаржыландырудың жеке жоспарларын құру, бекіту,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Хатшының, аппарат басшысының тапсырмаларын уақытылы және сапалы орындау.</w:t>
            </w:r>
          </w:p>
        </w:tc>
      </w:tr>
      <w:tr>
        <w:trPr>
          <w:trHeight w:val="30" w:hRule="atLeast"/>
        </w:trPr>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 ерекшелігіне сәйкес қолданатын Заңдардың, нормативтік құқықтық актілердің талаптарын халыққа түсіндіру жұмыстарын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тексеруді талап ететін өтініштерді қарау және тексеру. </w:t>
            </w:r>
          </w:p>
        </w:tc>
      </w:tr>
      <w:tr>
        <w:trPr>
          <w:trHeight w:val="30" w:hRule="atLeast"/>
        </w:trPr>
        <w:tc>
          <w:tcPr>
            <w:tcW w:w="0" w:type="auto"/>
            <w:vMerge/>
            <w:tcBorders>
              <w:top w:val="nil"/>
              <w:left w:val="single" w:color="cfcfcf" w:sz="5"/>
              <w:bottom w:val="single" w:color="cfcfcf" w:sz="5"/>
              <w:right w:val="single" w:color="cfcfcf" w:sz="5"/>
            </w:tcBorders>
          </w:tcP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қабылданған нормативтік құқықтық актілер туралы сұхбат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қызметке алғаш қабылданған азаматтарға тәлімгер болу, оның бейімделу жұмыстарына атсалысу.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Нәтижесінде анықталған кемшіліктерді жою бойынша қабылданған шаралар жөнінде бақылау іс-шараларын жүргізу.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хатшысына мерекелік іс-шараларда, жиындарда және бұқаралық ақпараттарда сұхбат беретін сөздері мен баяндамаларды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Мәслихаттын, аппаратың жұмысы туралы видео және аудио жазбаларды өңдеу авторлық мақалаларды әзірлеу және жариялау.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қызметшінің уақытша жұмыста болмауы кезеңінде оның функционалдық міндеттерін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округтік және учаскелік сайлау комиссияларының құрамына уақтылы түзетулер жүргізу</w:t>
            </w:r>
          </w:p>
        </w:tc>
      </w:tr>
      <w:tr>
        <w:trPr>
          <w:trHeight w:val="30" w:hRule="atLeast"/>
        </w:trPr>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r>
              <w:br/>
            </w:r>
            <w:r>
              <w:rPr>
                <w:rFonts w:ascii="Times New Roman"/>
                <w:b w:val="false"/>
                <w:i w:val="false"/>
                <w:color w:val="000000"/>
                <w:sz w:val="20"/>
              </w:rPr>
              <w:t>
 </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 хатшысымен, аппарат басшысымен азаматтарды қабылдау жұмыстарына қатысу, ондағы азаматтарға сұрақтары бойынша заңдарға сәйкес түсіндіру жұмысына қатысу және шешімін табу.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 құралдарында материалдар жариялау. </w:t>
            </w:r>
          </w:p>
        </w:tc>
      </w:tr>
      <w:tr>
        <w:trPr>
          <w:trHeight w:val="30" w:hRule="atLeast"/>
        </w:trPr>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r>
              <w:br/>
            </w:r>
            <w:r>
              <w:rPr>
                <w:rFonts w:ascii="Times New Roman"/>
                <w:b w:val="false"/>
                <w:i w:val="false"/>
                <w:color w:val="000000"/>
                <w:sz w:val="20"/>
              </w:rPr>
              <w:t>
 </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пайдалу үшін" құжаттармен жұмыс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атқару кезінде мүдделер қақтығысын болдырмау үшін дер кезінде алдын алу шараларын қабылдау.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шарттарына техникалық ерекшеліктердің жобасын сапалы әзірлеу</w:t>
            </w:r>
          </w:p>
        </w:tc>
      </w:tr>
      <w:tr>
        <w:trPr>
          <w:trHeight w:val="30" w:hRule="atLeast"/>
        </w:trPr>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 (спорт, мәдени шаралар, тазалық күндері).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тобынын жұмысына қатысу.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Сарқан аудандық мәслихаты аппаратының "Б" корпусы мемлекеттік әкімшілік қызметшілерінің қызметін бағалаудың әдістемесіне 2-қосымша </w:t>
            </w:r>
          </w:p>
        </w:tc>
      </w:tr>
    </w:tbl>
    <w:bookmarkStart w:name="z140" w:id="121"/>
    <w:p>
      <w:pPr>
        <w:spacing w:after="0"/>
        <w:ind w:left="0"/>
        <w:jc w:val="both"/>
      </w:pPr>
      <w:r>
        <w:rPr>
          <w:rFonts w:ascii="Times New Roman"/>
          <w:b w:val="false"/>
          <w:i w:val="false"/>
          <w:color w:val="000000"/>
          <w:sz w:val="28"/>
        </w:rPr>
        <w:t>
      Нысан</w:t>
      </w:r>
    </w:p>
    <w:bookmarkEnd w:id="121"/>
    <w:bookmarkStart w:name="z141" w:id="122"/>
    <w:p>
      <w:pPr>
        <w:spacing w:after="0"/>
        <w:ind w:left="0"/>
        <w:jc w:val="both"/>
      </w:pPr>
      <w:r>
        <w:rPr>
          <w:rFonts w:ascii="Times New Roman"/>
          <w:b w:val="false"/>
          <w:i w:val="false"/>
          <w:color w:val="000000"/>
          <w:sz w:val="28"/>
        </w:rPr>
        <w:t>
      Бағалау парағы</w:t>
      </w:r>
    </w:p>
    <w:bookmarkEnd w:id="122"/>
    <w:bookmarkStart w:name="z142" w:id="123"/>
    <w:p>
      <w:pPr>
        <w:spacing w:after="0"/>
        <w:ind w:left="0"/>
        <w:jc w:val="both"/>
      </w:pPr>
      <w:r>
        <w:rPr>
          <w:rFonts w:ascii="Times New Roman"/>
          <w:b w:val="false"/>
          <w:i w:val="false"/>
          <w:color w:val="000000"/>
          <w:sz w:val="28"/>
        </w:rPr>
        <w:t>
      _____________________тоқсан_____жыл</w:t>
      </w:r>
    </w:p>
    <w:bookmarkEnd w:id="123"/>
    <w:bookmarkStart w:name="z143" w:id="124"/>
    <w:p>
      <w:pPr>
        <w:spacing w:after="0"/>
        <w:ind w:left="0"/>
        <w:jc w:val="both"/>
      </w:pPr>
      <w:r>
        <w:rPr>
          <w:rFonts w:ascii="Times New Roman"/>
          <w:b w:val="false"/>
          <w:i w:val="false"/>
          <w:color w:val="000000"/>
          <w:sz w:val="28"/>
        </w:rPr>
        <w:t>
      (бағаланатын кезең)</w:t>
      </w:r>
    </w:p>
    <w:bookmarkEnd w:id="124"/>
    <w:bookmarkStart w:name="z144" w:id="125"/>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жағдайда):______________________________________________________</w:t>
      </w:r>
    </w:p>
    <w:bookmarkEnd w:id="125"/>
    <w:bookmarkStart w:name="z145" w:id="126"/>
    <w:p>
      <w:pPr>
        <w:spacing w:after="0"/>
        <w:ind w:left="0"/>
        <w:jc w:val="both"/>
      </w:pPr>
      <w:r>
        <w:rPr>
          <w:rFonts w:ascii="Times New Roman"/>
          <w:b w:val="false"/>
          <w:i w:val="false"/>
          <w:color w:val="000000"/>
          <w:sz w:val="28"/>
        </w:rPr>
        <w:t>
      Бағаланатын қызметшінің лауазымы: _______________________________</w:t>
      </w:r>
    </w:p>
    <w:bookmarkEnd w:id="126"/>
    <w:bookmarkStart w:name="z146" w:id="127"/>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________________________________________________________________</w:t>
      </w:r>
    </w:p>
    <w:bookmarkEnd w:id="127"/>
    <w:bookmarkStart w:name="z147" w:id="128"/>
    <w:p>
      <w:pPr>
        <w:spacing w:after="0"/>
        <w:ind w:left="0"/>
        <w:jc w:val="both"/>
      </w:pPr>
      <w:r>
        <w:rPr>
          <w:rFonts w:ascii="Times New Roman"/>
          <w:b w:val="false"/>
          <w:i w:val="false"/>
          <w:color w:val="000000"/>
          <w:sz w:val="28"/>
        </w:rPr>
        <w:t>
      Лауазымдық міндеттерді орындау бағасы:</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1911"/>
        <w:gridCol w:w="1659"/>
        <w:gridCol w:w="1659"/>
        <w:gridCol w:w="1911"/>
        <w:gridCol w:w="1660"/>
        <w:gridCol w:w="1912"/>
        <w:gridCol w:w="654"/>
      </w:tblGrid>
      <w:tr>
        <w:trPr>
          <w:trHeight w:val="30" w:hRule="atLeast"/>
        </w:trPr>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9"/>
          <w:p>
            <w:pPr>
              <w:spacing w:after="20"/>
              <w:ind w:left="20"/>
              <w:jc w:val="both"/>
            </w:pPr>
            <w:r>
              <w:rPr>
                <w:rFonts w:ascii="Times New Roman"/>
                <w:b w:val="false"/>
                <w:i w:val="false"/>
                <w:color w:val="000000"/>
                <w:sz w:val="20"/>
              </w:rPr>
              <w:t>
№ р/с</w:t>
            </w:r>
          </w:p>
          <w:bookmarkEnd w:id="12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басшының бағалауы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 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w:t>
            </w:r>
            <w:r>
              <w:br/>
            </w:r>
            <w:r>
              <w:rPr>
                <w:rFonts w:ascii="Times New Roman"/>
                <w:b w:val="false"/>
                <w:i w:val="false"/>
                <w:color w:val="000000"/>
                <w:sz w:val="20"/>
              </w:rPr>
              <w:t>
ленетін көрсет кіш</w:t>
            </w:r>
            <w:r>
              <w:br/>
            </w:r>
            <w:r>
              <w:rPr>
                <w:rFonts w:ascii="Times New Roman"/>
                <w:b w:val="false"/>
                <w:i w:val="false"/>
                <w:color w:val="000000"/>
                <w:sz w:val="20"/>
              </w:rPr>
              <w:t>
тер мен қызмет түрлері туралы мәлімет тер</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 тер</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 тер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 меле</w:t>
            </w:r>
            <w:r>
              <w:br/>
            </w:r>
            <w:r>
              <w:rPr>
                <w:rFonts w:ascii="Times New Roman"/>
                <w:b w:val="false"/>
                <w:i w:val="false"/>
                <w:color w:val="000000"/>
                <w:sz w:val="20"/>
              </w:rPr>
              <w:t>
нетін көрсеткіш</w:t>
            </w:r>
            <w:r>
              <w:br/>
            </w:r>
            <w:r>
              <w:rPr>
                <w:rFonts w:ascii="Times New Roman"/>
                <w:b w:val="false"/>
                <w:i w:val="false"/>
                <w:color w:val="000000"/>
                <w:sz w:val="20"/>
              </w:rPr>
              <w:t>
тер мен қызмет түрлері туралы мәлімет тер</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 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 бін бұзу тура лы мәліметтер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0"/>
          <w:p>
            <w:pPr>
              <w:spacing w:after="20"/>
              <w:ind w:left="20"/>
              <w:jc w:val="both"/>
            </w:pPr>
            <w:r>
              <w:rPr>
                <w:rFonts w:ascii="Times New Roman"/>
                <w:b w:val="false"/>
                <w:i w:val="false"/>
                <w:color w:val="000000"/>
                <w:sz w:val="20"/>
              </w:rPr>
              <w:t>
1</w:t>
            </w:r>
          </w:p>
          <w:bookmarkEnd w:id="130"/>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1"/>
          <w:p>
            <w:pPr>
              <w:spacing w:after="20"/>
              <w:ind w:left="20"/>
              <w:jc w:val="both"/>
            </w:pPr>
            <w:r>
              <w:rPr>
                <w:rFonts w:ascii="Times New Roman"/>
                <w:b w:val="false"/>
                <w:i w:val="false"/>
                <w:color w:val="000000"/>
                <w:sz w:val="20"/>
              </w:rPr>
              <w:t>
2</w:t>
            </w:r>
          </w:p>
          <w:bookmarkEnd w:id="131"/>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2"/>
          <w:p>
            <w:pPr>
              <w:spacing w:after="20"/>
              <w:ind w:left="20"/>
              <w:jc w:val="both"/>
            </w:pPr>
            <w:r>
              <w:rPr>
                <w:rFonts w:ascii="Times New Roman"/>
                <w:b w:val="false"/>
                <w:i w:val="false"/>
                <w:color w:val="000000"/>
                <w:sz w:val="20"/>
              </w:rPr>
              <w:t>
3</w:t>
            </w:r>
          </w:p>
          <w:bookmarkEnd w:id="132"/>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3"/>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 </w:t>
            </w:r>
          </w:p>
          <w:bookmarkEnd w:id="13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4"/>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p>
          <w:bookmarkEnd w:id="13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Сарқан аудандық мәслихаты аппаратының "Б" корпусы мемлекеттік әкімшілік қызметшілерінің қызметін бағалаудың әдістемесіне 3-қосымша </w:t>
            </w:r>
          </w:p>
        </w:tc>
      </w:tr>
    </w:tbl>
    <w:bookmarkStart w:name="z163" w:id="135"/>
    <w:p>
      <w:pPr>
        <w:spacing w:after="0"/>
        <w:ind w:left="0"/>
        <w:jc w:val="both"/>
      </w:pPr>
      <w:r>
        <w:rPr>
          <w:rFonts w:ascii="Times New Roman"/>
          <w:b w:val="false"/>
          <w:i w:val="false"/>
          <w:color w:val="000000"/>
          <w:sz w:val="28"/>
        </w:rPr>
        <w:t>
      Нысан</w:t>
      </w:r>
    </w:p>
    <w:bookmarkEnd w:id="135"/>
    <w:bookmarkStart w:name="z164" w:id="136"/>
    <w:p>
      <w:pPr>
        <w:spacing w:after="0"/>
        <w:ind w:left="0"/>
        <w:jc w:val="both"/>
      </w:pPr>
      <w:r>
        <w:rPr>
          <w:rFonts w:ascii="Times New Roman"/>
          <w:b w:val="false"/>
          <w:i w:val="false"/>
          <w:color w:val="000000"/>
          <w:sz w:val="28"/>
        </w:rPr>
        <w:t>
      Бағалау парағы</w:t>
      </w:r>
    </w:p>
    <w:bookmarkEnd w:id="136"/>
    <w:bookmarkStart w:name="z165" w:id="137"/>
    <w:p>
      <w:pPr>
        <w:spacing w:after="0"/>
        <w:ind w:left="0"/>
        <w:jc w:val="both"/>
      </w:pPr>
      <w:r>
        <w:rPr>
          <w:rFonts w:ascii="Times New Roman"/>
          <w:b w:val="false"/>
          <w:i w:val="false"/>
          <w:color w:val="000000"/>
          <w:sz w:val="28"/>
        </w:rPr>
        <w:t>
      __________________________________________________жыл</w:t>
      </w:r>
    </w:p>
    <w:bookmarkEnd w:id="137"/>
    <w:bookmarkStart w:name="z166" w:id="138"/>
    <w:p>
      <w:pPr>
        <w:spacing w:after="0"/>
        <w:ind w:left="0"/>
        <w:jc w:val="both"/>
      </w:pPr>
      <w:r>
        <w:rPr>
          <w:rFonts w:ascii="Times New Roman"/>
          <w:b w:val="false"/>
          <w:i w:val="false"/>
          <w:color w:val="000000"/>
          <w:sz w:val="28"/>
        </w:rPr>
        <w:t>
      (бағаланатын жыл)</w:t>
      </w:r>
    </w:p>
    <w:bookmarkEnd w:id="138"/>
    <w:bookmarkStart w:name="z167" w:id="139"/>
    <w:p>
      <w:pPr>
        <w:spacing w:after="0"/>
        <w:ind w:left="0"/>
        <w:jc w:val="both"/>
      </w:pPr>
      <w:r>
        <w:rPr>
          <w:rFonts w:ascii="Times New Roman"/>
          <w:b w:val="false"/>
          <w:i w:val="false"/>
          <w:color w:val="000000"/>
          <w:sz w:val="28"/>
        </w:rPr>
        <w:t>
      Бағаланатын қызметшінің (тегі, аты, әкесінің аты (болған жағдайда): ___</w:t>
      </w:r>
    </w:p>
    <w:bookmarkEnd w:id="139"/>
    <w:bookmarkStart w:name="z168" w:id="140"/>
    <w:p>
      <w:pPr>
        <w:spacing w:after="0"/>
        <w:ind w:left="0"/>
        <w:jc w:val="both"/>
      </w:pPr>
      <w:r>
        <w:rPr>
          <w:rFonts w:ascii="Times New Roman"/>
          <w:b w:val="false"/>
          <w:i w:val="false"/>
          <w:color w:val="000000"/>
          <w:sz w:val="28"/>
        </w:rPr>
        <w:t>
      _______________________________________________________________</w:t>
      </w:r>
    </w:p>
    <w:bookmarkEnd w:id="140"/>
    <w:bookmarkStart w:name="z169" w:id="141"/>
    <w:p>
      <w:pPr>
        <w:spacing w:after="0"/>
        <w:ind w:left="0"/>
        <w:jc w:val="both"/>
      </w:pPr>
      <w:r>
        <w:rPr>
          <w:rFonts w:ascii="Times New Roman"/>
          <w:b w:val="false"/>
          <w:i w:val="false"/>
          <w:color w:val="000000"/>
          <w:sz w:val="28"/>
        </w:rPr>
        <w:t>
      Бағаланатын қызметшінің лауазымы: _______________________________</w:t>
      </w:r>
    </w:p>
    <w:bookmarkEnd w:id="141"/>
    <w:bookmarkStart w:name="z170" w:id="142"/>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_______________________________________________________________</w:t>
      </w:r>
    </w:p>
    <w:bookmarkEnd w:id="142"/>
    <w:bookmarkStart w:name="z171" w:id="143"/>
    <w:p>
      <w:pPr>
        <w:spacing w:after="0"/>
        <w:ind w:left="0"/>
        <w:jc w:val="both"/>
      </w:pPr>
      <w:r>
        <w:rPr>
          <w:rFonts w:ascii="Times New Roman"/>
          <w:b w:val="false"/>
          <w:i w:val="false"/>
          <w:color w:val="000000"/>
          <w:sz w:val="28"/>
        </w:rPr>
        <w:t>
      Жеке жоспарды орындау бағасы</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757"/>
        <w:gridCol w:w="757"/>
        <w:gridCol w:w="3745"/>
        <w:gridCol w:w="1018"/>
        <w:gridCol w:w="1023"/>
        <w:gridCol w:w="1023"/>
        <w:gridCol w:w="1831"/>
        <w:gridCol w:w="1115"/>
        <w:gridCol w:w="141"/>
        <w:gridCol w:w="1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44"/>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bookmarkEnd w:id="144"/>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45"/>
          <w:p>
            <w:pPr>
              <w:spacing w:after="20"/>
              <w:ind w:left="20"/>
              <w:jc w:val="both"/>
            </w:pPr>
            <w:r>
              <w:rPr>
                <w:rFonts w:ascii="Times New Roman"/>
                <w:b w:val="false"/>
                <w:i w:val="false"/>
                <w:color w:val="000000"/>
                <w:sz w:val="20"/>
              </w:rPr>
              <w:t>
Маңызы</w:t>
            </w:r>
            <w:r>
              <w:br/>
            </w:r>
            <w:r>
              <w:rPr>
                <w:rFonts w:ascii="Times New Roman"/>
                <w:b w:val="false"/>
                <w:i w:val="false"/>
                <w:color w:val="000000"/>
                <w:sz w:val="20"/>
              </w:rPr>
              <w:t>
 </w:t>
            </w:r>
          </w:p>
          <w:bookmarkEnd w:id="145"/>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46"/>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w:t>
            </w:r>
          </w:p>
          <w:bookmarkEnd w:id="146"/>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4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47"/>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48"/>
          <w:p>
            <w:pPr>
              <w:spacing w:after="20"/>
              <w:ind w:left="20"/>
              <w:jc w:val="both"/>
            </w:pPr>
            <w:r>
              <w:rPr>
                <w:rFonts w:ascii="Times New Roman"/>
                <w:b w:val="false"/>
                <w:i w:val="false"/>
                <w:color w:val="000000"/>
                <w:sz w:val="20"/>
              </w:rPr>
              <w:t xml:space="preserve">
2-ден 5 ке дейін </w:t>
            </w:r>
            <w:r>
              <w:br/>
            </w:r>
            <w:r>
              <w:rPr>
                <w:rFonts w:ascii="Times New Roman"/>
                <w:b w:val="false"/>
                <w:i w:val="false"/>
                <w:color w:val="000000"/>
                <w:sz w:val="20"/>
              </w:rPr>
              <w:t>
 </w:t>
            </w:r>
          </w:p>
          <w:bookmarkEnd w:id="148"/>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49"/>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49"/>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0"/>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p>
          <w:bookmarkEnd w:id="150"/>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1"/>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51"/>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52"/>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p>
          <w:bookmarkEnd w:id="152"/>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53"/>
          <w:p>
            <w:pPr>
              <w:spacing w:after="20"/>
              <w:ind w:left="20"/>
              <w:jc w:val="both"/>
            </w:pPr>
            <w:r>
              <w:rPr>
                <w:rFonts w:ascii="Times New Roman"/>
                <w:b w:val="false"/>
                <w:i w:val="false"/>
                <w:color w:val="000000"/>
                <w:sz w:val="20"/>
              </w:rPr>
              <w:t>
 4</w:t>
            </w:r>
          </w:p>
          <w:bookmarkEnd w:id="153"/>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54"/>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p>
          <w:bookmarkEnd w:id="15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55"/>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 </w:t>
            </w:r>
          </w:p>
          <w:bookmarkEnd w:id="155"/>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Сарқан аудандық мәслихаты аппаратының "Б" корпусы мемлекеттік әкімшілік қызметшілерінің қызметін бағалаудың әдістемесіне 4-қосымша </w:t>
            </w:r>
          </w:p>
        </w:tc>
      </w:tr>
    </w:tbl>
    <w:bookmarkStart w:name="z192" w:id="156"/>
    <w:p>
      <w:pPr>
        <w:spacing w:after="0"/>
        <w:ind w:left="0"/>
        <w:jc w:val="both"/>
      </w:pPr>
      <w:r>
        <w:rPr>
          <w:rFonts w:ascii="Times New Roman"/>
          <w:b w:val="false"/>
          <w:i w:val="false"/>
          <w:color w:val="000000"/>
          <w:sz w:val="28"/>
        </w:rPr>
        <w:t>
      Нысан</w:t>
      </w:r>
    </w:p>
    <w:bookmarkEnd w:id="156"/>
    <w:bookmarkStart w:name="z193" w:id="157"/>
    <w:p>
      <w:pPr>
        <w:spacing w:after="0"/>
        <w:ind w:left="0"/>
        <w:jc w:val="both"/>
      </w:pPr>
      <w:r>
        <w:rPr>
          <w:rFonts w:ascii="Times New Roman"/>
          <w:b w:val="false"/>
          <w:i w:val="false"/>
          <w:color w:val="000000"/>
          <w:sz w:val="28"/>
        </w:rPr>
        <w:t>
      Бағалау жөніндегі комиссия отырысының хаттамасы</w:t>
      </w:r>
    </w:p>
    <w:bookmarkEnd w:id="157"/>
    <w:bookmarkStart w:name="z194" w:id="158"/>
    <w:p>
      <w:pPr>
        <w:spacing w:after="0"/>
        <w:ind w:left="0"/>
        <w:jc w:val="both"/>
      </w:pPr>
      <w:r>
        <w:rPr>
          <w:rFonts w:ascii="Times New Roman"/>
          <w:b w:val="false"/>
          <w:i w:val="false"/>
          <w:color w:val="000000"/>
          <w:sz w:val="28"/>
        </w:rPr>
        <w:t>
      ______________________________________________________________</w:t>
      </w:r>
    </w:p>
    <w:bookmarkEnd w:id="158"/>
    <w:bookmarkStart w:name="z195" w:id="159"/>
    <w:p>
      <w:pPr>
        <w:spacing w:after="0"/>
        <w:ind w:left="0"/>
        <w:jc w:val="both"/>
      </w:pPr>
      <w:r>
        <w:rPr>
          <w:rFonts w:ascii="Times New Roman"/>
          <w:b w:val="false"/>
          <w:i w:val="false"/>
          <w:color w:val="000000"/>
          <w:sz w:val="28"/>
        </w:rPr>
        <w:t>
      (мемлекеттік органның атауы)</w:t>
      </w:r>
    </w:p>
    <w:bookmarkEnd w:id="159"/>
    <w:bookmarkStart w:name="z196" w:id="160"/>
    <w:p>
      <w:pPr>
        <w:spacing w:after="0"/>
        <w:ind w:left="0"/>
        <w:jc w:val="both"/>
      </w:pPr>
      <w:r>
        <w:rPr>
          <w:rFonts w:ascii="Times New Roman"/>
          <w:b w:val="false"/>
          <w:i w:val="false"/>
          <w:color w:val="000000"/>
          <w:sz w:val="28"/>
        </w:rPr>
        <w:t>
      ______________________________________________________________</w:t>
      </w:r>
    </w:p>
    <w:bookmarkEnd w:id="160"/>
    <w:bookmarkStart w:name="z197" w:id="161"/>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bookmarkEnd w:id="161"/>
    <w:bookmarkStart w:name="z198" w:id="162"/>
    <w:p>
      <w:pPr>
        <w:spacing w:after="0"/>
        <w:ind w:left="0"/>
        <w:jc w:val="both"/>
      </w:pPr>
      <w:r>
        <w:rPr>
          <w:rFonts w:ascii="Times New Roman"/>
          <w:b w:val="false"/>
          <w:i w:val="false"/>
          <w:color w:val="000000"/>
          <w:sz w:val="28"/>
        </w:rPr>
        <w:t>
      Бағалау нәтижелері</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8"/>
        <w:gridCol w:w="6584"/>
        <w:gridCol w:w="2228"/>
        <w:gridCol w:w="1260"/>
      </w:tblGrid>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6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р/с</w:t>
            </w:r>
            <w:r>
              <w:br/>
            </w:r>
            <w:r>
              <w:rPr>
                <w:rFonts w:ascii="Times New Roman"/>
                <w:b w:val="false"/>
                <w:i w:val="false"/>
                <w:color w:val="000000"/>
                <w:sz w:val="20"/>
              </w:rPr>
              <w:t>
 </w:t>
            </w:r>
          </w:p>
          <w:bookmarkEnd w:id="163"/>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64"/>
          <w:p>
            <w:pPr>
              <w:spacing w:after="20"/>
              <w:ind w:left="20"/>
              <w:jc w:val="both"/>
            </w:pPr>
            <w:r>
              <w:rPr>
                <w:rFonts w:ascii="Times New Roman"/>
                <w:b w:val="false"/>
                <w:i w:val="false"/>
                <w:color w:val="000000"/>
                <w:sz w:val="20"/>
              </w:rPr>
              <w:t>
Бағалау нәтижелері туралы мәлімет</w:t>
            </w:r>
            <w:r>
              <w:br/>
            </w:r>
            <w:r>
              <w:rPr>
                <w:rFonts w:ascii="Times New Roman"/>
                <w:b w:val="false"/>
                <w:i w:val="false"/>
                <w:color w:val="000000"/>
                <w:sz w:val="20"/>
              </w:rPr>
              <w:t>
 </w:t>
            </w:r>
          </w:p>
          <w:bookmarkEnd w:id="164"/>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65"/>
          <w:p>
            <w:pPr>
              <w:spacing w:after="20"/>
              <w:ind w:left="20"/>
              <w:jc w:val="both"/>
            </w:pPr>
            <w:r>
              <w:rPr>
                <w:rFonts w:ascii="Times New Roman"/>
                <w:b w:val="false"/>
                <w:i w:val="false"/>
                <w:color w:val="000000"/>
                <w:sz w:val="20"/>
              </w:rPr>
              <w:t>
Комиссияның ұсыныстары</w:t>
            </w:r>
            <w:r>
              <w:br/>
            </w:r>
            <w:r>
              <w:rPr>
                <w:rFonts w:ascii="Times New Roman"/>
                <w:b w:val="false"/>
                <w:i w:val="false"/>
                <w:color w:val="000000"/>
                <w:sz w:val="20"/>
              </w:rPr>
              <w:t>
 </w:t>
            </w:r>
          </w:p>
          <w:bookmarkEnd w:id="165"/>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66"/>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66"/>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67"/>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67"/>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6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8"/>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6" w:id="169"/>
    <w:p>
      <w:pPr>
        <w:spacing w:after="0"/>
        <w:ind w:left="0"/>
        <w:jc w:val="both"/>
      </w:pPr>
      <w:r>
        <w:rPr>
          <w:rFonts w:ascii="Times New Roman"/>
          <w:b w:val="false"/>
          <w:i w:val="false"/>
          <w:color w:val="000000"/>
          <w:sz w:val="28"/>
        </w:rPr>
        <w:t>
      Комиссия қорытындысы:</w:t>
      </w:r>
    </w:p>
    <w:bookmarkEnd w:id="169"/>
    <w:bookmarkStart w:name="z207" w:id="170"/>
    <w:p>
      <w:pPr>
        <w:spacing w:after="0"/>
        <w:ind w:left="0"/>
        <w:jc w:val="both"/>
      </w:pPr>
      <w:r>
        <w:rPr>
          <w:rFonts w:ascii="Times New Roman"/>
          <w:b w:val="false"/>
          <w:i w:val="false"/>
          <w:color w:val="000000"/>
          <w:sz w:val="28"/>
        </w:rPr>
        <w:t>
      ______________________________________________________________</w:t>
      </w:r>
    </w:p>
    <w:bookmarkEnd w:id="170"/>
    <w:bookmarkStart w:name="z208" w:id="171"/>
    <w:p>
      <w:pPr>
        <w:spacing w:after="0"/>
        <w:ind w:left="0"/>
        <w:jc w:val="both"/>
      </w:pPr>
      <w:r>
        <w:rPr>
          <w:rFonts w:ascii="Times New Roman"/>
          <w:b w:val="false"/>
          <w:i w:val="false"/>
          <w:color w:val="000000"/>
          <w:sz w:val="28"/>
        </w:rPr>
        <w:t>
      _______________________________________________________________</w:t>
      </w:r>
    </w:p>
    <w:bookmarkEnd w:id="171"/>
    <w:bookmarkStart w:name="z209" w:id="172"/>
    <w:p>
      <w:pPr>
        <w:spacing w:after="0"/>
        <w:ind w:left="0"/>
        <w:jc w:val="both"/>
      </w:pPr>
      <w:r>
        <w:rPr>
          <w:rFonts w:ascii="Times New Roman"/>
          <w:b w:val="false"/>
          <w:i w:val="false"/>
          <w:color w:val="000000"/>
          <w:sz w:val="28"/>
        </w:rPr>
        <w:t>
      Тексерген:</w:t>
      </w:r>
    </w:p>
    <w:bookmarkEnd w:id="172"/>
    <w:bookmarkStart w:name="z210" w:id="173"/>
    <w:p>
      <w:pPr>
        <w:spacing w:after="0"/>
        <w:ind w:left="0"/>
        <w:jc w:val="both"/>
      </w:pPr>
      <w:r>
        <w:rPr>
          <w:rFonts w:ascii="Times New Roman"/>
          <w:b w:val="false"/>
          <w:i w:val="false"/>
          <w:color w:val="000000"/>
          <w:sz w:val="28"/>
        </w:rPr>
        <w:t>
      Комиссия хатшысы: ___________________________ Күні: _____________</w:t>
      </w:r>
    </w:p>
    <w:bookmarkEnd w:id="173"/>
    <w:bookmarkStart w:name="z211" w:id="174"/>
    <w:p>
      <w:pPr>
        <w:spacing w:after="0"/>
        <w:ind w:left="0"/>
        <w:jc w:val="both"/>
      </w:pPr>
      <w:r>
        <w:rPr>
          <w:rFonts w:ascii="Times New Roman"/>
          <w:b w:val="false"/>
          <w:i w:val="false"/>
          <w:color w:val="000000"/>
          <w:sz w:val="28"/>
        </w:rPr>
        <w:t>
      (тегі, аты, әкесінің аты (болған жағдайда), қолы)</w:t>
      </w:r>
    </w:p>
    <w:bookmarkEnd w:id="174"/>
    <w:bookmarkStart w:name="z212" w:id="175"/>
    <w:p>
      <w:pPr>
        <w:spacing w:after="0"/>
        <w:ind w:left="0"/>
        <w:jc w:val="both"/>
      </w:pPr>
      <w:r>
        <w:rPr>
          <w:rFonts w:ascii="Times New Roman"/>
          <w:b w:val="false"/>
          <w:i w:val="false"/>
          <w:color w:val="000000"/>
          <w:sz w:val="28"/>
        </w:rPr>
        <w:t>
      Комиссия төрағасы: ____________________________ Күні: ____________</w:t>
      </w:r>
    </w:p>
    <w:bookmarkEnd w:id="175"/>
    <w:bookmarkStart w:name="z213" w:id="176"/>
    <w:p>
      <w:pPr>
        <w:spacing w:after="0"/>
        <w:ind w:left="0"/>
        <w:jc w:val="both"/>
      </w:pPr>
      <w:r>
        <w:rPr>
          <w:rFonts w:ascii="Times New Roman"/>
          <w:b w:val="false"/>
          <w:i w:val="false"/>
          <w:color w:val="000000"/>
          <w:sz w:val="28"/>
        </w:rPr>
        <w:t>
      (тегі, аты, әкесінің аты (болған жағдайда), қолы)</w:t>
      </w:r>
    </w:p>
    <w:bookmarkEnd w:id="176"/>
    <w:bookmarkStart w:name="z214" w:id="177"/>
    <w:p>
      <w:pPr>
        <w:spacing w:after="0"/>
        <w:ind w:left="0"/>
        <w:jc w:val="both"/>
      </w:pPr>
      <w:r>
        <w:rPr>
          <w:rFonts w:ascii="Times New Roman"/>
          <w:b w:val="false"/>
          <w:i w:val="false"/>
          <w:color w:val="000000"/>
          <w:sz w:val="28"/>
        </w:rPr>
        <w:t>
      Комиссия мүшесі: _____________________________ Күні: _____________</w:t>
      </w:r>
    </w:p>
    <w:bookmarkEnd w:id="177"/>
    <w:bookmarkStart w:name="z215" w:id="178"/>
    <w:p>
      <w:pPr>
        <w:spacing w:after="0"/>
        <w:ind w:left="0"/>
        <w:jc w:val="both"/>
      </w:pPr>
      <w:r>
        <w:rPr>
          <w:rFonts w:ascii="Times New Roman"/>
          <w:b w:val="false"/>
          <w:i w:val="false"/>
          <w:color w:val="000000"/>
          <w:sz w:val="28"/>
        </w:rPr>
        <w:t>
      (тегі, аты, әкесінің аты (болған жағдайда), қолы)</w:t>
      </w:r>
    </w:p>
    <w:bookmarkEnd w:id="1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