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ac01" w14:textId="994a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2017 жылғы 16 мамырдағы № 107 қаулысы. Алматы облысы Әділет департаментінде 2017 жылы 31 мамырда № 4220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Сарқан ауданы әкімдігінің кейбір қаулыларының күші жойылды деп танылсын.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"Сарқан ауданы әкімінің аппараты" мемлекеттік мекемесінің басшысы Абибеков Бауыржан Бақытовичке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 әкімдігінің 2017 жылғы "16" 05 "Сарқан ауданы әкімдігінің кейбір қаулыларының күші жойылды деп тану туралы" № 107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 әкімдігінің күші жойылды деп танылатын кейбір қаулыларының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"Сарқан ауданы әкімінің аппараты" мемлекеттік мекемесінің Ережесін бекіту туралы" 2015 жылғы 14 сәуірдегі № 210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3158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13 маусымында "Сарқан" аудандық газетінде жарияланған);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"Сарқан ауданы бойынша қоғамдық жұмыстарды ұйымдастыру туралы" 2015 жылғы 27 сәуірдегі № 213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3168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6 маусымында "Сарқан" аудандық газетінде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"Сарқан аудандық экономика және бюджеттік жоспарлау бөлімі" мемлекеттік мекемесінің Ережесін бекіту туралы" 2015 жылғы 9 маусымдағы № 272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3273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25 шілдесінде "Сарқан" аудандық газетінде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"Сарқан аудандық ішкі саясат бөлімі" мемлекеттік мекемесінің Ережесін бекіту туралы" 2015 жылғы 2 шілдедегі № 314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14 тамызында "Сарқан" аудандық газетінде жарияланған);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"Сарқан аудандық тұрғын үй-коммуналдық шаруашылығы және тұрғын үй инспекциясы бөлімі" мемлекеттік мекемесінің Ережесін бекіту туралы" 2015 жылғы 2 шілдедегі № 315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3322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21 тамызында "Сарқан" аудандық газетінде жарияланған);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"Сарқан ауданының Лепсі ауылдық округі әкімінің аппараты" мемлекеттік мекемесінің Ережесін бекіту туралы" 2015 жылғы 2 шілдедегі № 317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21 тамызында "Сарқан" аудандық газетінде жарияланған);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"Сарқан аудандық ветеринария бөлімі" мемлекеттік мекемесінің Ережесін бекіту туралы" 2015 жылғы 14 шілдедегі № 332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9 қазанында "Сарқан" аудандық газетінде жарияланған);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"Сарқан ауданының қаржы бөлімі" мемлекеттік мекемесінің Ережесін бекіту туралы" 2015 жылғы 15 шілдедегі № 333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7 қазанында "Сарқан" аудандық газетінде жарияланған);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"Сарқан аудандық жер қатынастары бөлімі" мемлекеттік мекемесінің Ережесін бекіту туралы" 2015 жылғы 24 шілдедегі № 362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3365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11 қыркүйегінде "Сарқан" аудандық газетінде жарияланған);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"Сарқан аудандық жолаушылар көлігі және автомобиль жолдары бөлімі" мемлекеттік мекемесінің Ережесін бекіту туралы" 2015 жылғы 24 шілдедегі № 363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3363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11 қыркүйегінде "Сарқан" аудандық газетінде жарияланған);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"Сарқан аудандық кәсіпкерлік бөлімі" мемлекеттік мекемесінің Ережесін бекіту туралы" 2015 жылғы 24 шілдедегі № 364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3345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18 қыркүйегінде "Сарқан" аудандық газетінде жарияланған);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"Сарқан аудандық сәулет және қала құрылысы бөлімі" мемлекеттік мекемесінің Ережесін бекіту туралы" 2015 жылғы 24 шілдедегі № 365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3355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4 қыркүйегінде "Сарқан" аудандық газетінде жарияланған);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"Сарқан ауданы жұмыспен қамту және әлеуметтік бағдарламалар бөлімі" мемлекеттік мекемесінің Ережесін бекіту туралы" 2015 жылғы 24 шілдедегі № 367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28 тамызында "Сарқан" аудандық газетінде жарияланған);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"Сарқан ауданының Алмалы ауылдық округі әкімінің аппараты" мемлекеттік мекемесінің Ережесін бекіту туралы" 2015 жылғы 6 тамыздағы № 396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3380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18 қыркүйегінде "Сарқан" аудандық газетінде жарияланған);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"Сарқан аудандық мәдениет және тілдерді дамыту бөлімі" мемлекеттік мекемесінің Ережесін бекіту туралы" 2015 жылғы 12 тамыздағы № 406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30 қазанында "Сарқан" аудандық газетінде жарияланған);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"Сарқан ауданының Амангелді ауылдық округі әкімінің аппараты" мемлекеттік мекемесінің Ережесін бекіту туралы" 2015 жылғы 7 қыркүйектегі № 477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3469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27 қарашасында "Сарқан" аудандық газетінде жарияланған);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"Сарқан аудандық ауыл шаруашылығы бөлімі" мемлекеттік мекемесінің Ережесін бекіту туралы" 2015 жылғы 14 қазандағы № 545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3545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25 желтоқсанында "Сарқан" аудандық газетінде жарияланған);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"Сарқан ауданының Сарқан қаласы әкімінің аппараты" мемлекеттік мекемесінің Ережесін бекіту туралы" 2015 жылғы 21 қазандағы № 555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6 қарашасында "Сарқан" аудандық газетінде жарияланған);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"Сарқан ауданының Черкасск ауылдық округі әкімінің аппараты" мемлекеттік мекемесінің Ережесін бекіту туралы" 2015 жылғы 23 қазандағы № 562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3568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22 қаңтарында "Сарқан" аудандық газетінде жарияланған);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"Сарқан аудандық құрылыс бөлімі" мемлекеттік мекемесінің Ережесін бекіту туралы" 2015 жылғы 24 шілдедегі № 361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3359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4 қыркүйегінде "Сарқан" аудандық газетінде жарияланған);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"Сарқан ауданының Шатырбай ауылдық округі әкімінің аппараты" мемлекеттік мекемесінің Ережесін бекіту туралы" 2015 жылғы 6 тамыздағы № 397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3379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18 қыркүйегінде "Сарқан" аудандық газетінде жарияланған);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"Сарқан ауданының Қойлық ауылдық округі әкімінің аппараты" мемлекеттік мекемесінің Ережесін бекіту туралы" 2015 жылғы 17 тамыздағы № 426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3419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22 шілдесінде "Сарқан" аудандық газетінде жарияланған);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"Сарқан ауданының Бақалы ауылдық округі әкімінің аппараты" мемлекеттік мекемесінің Ережесін бекіту туралы" 2015 жылғы 20 тамыздағы № 429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3434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13 қарашасында "Сарқан" аудандық газетінде жарияланған);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"Сарқан ауданының Қарабөгет ауылдық округі әкімінің аппараты" мемлекеттік мекемесінің Ережесін бекіту туралы" 2015 жылғы 1 қыркүйектегі № 473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3461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13 қарашасында "Сарқан" аудандық газетінде жарияланған);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"Сарқан ауданының Қарашыған ауылдық округі әкімінің аппараты" мемлекеттік мекемесінің Ережесін бекіту туралы" 2015 жылғы 3 қыркүйектегі № 476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3475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30 қазанында "Сарқан" аудандық газетінде жарияланған);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"Сарқан ауданының Екіаша ауылдық округі әкімінің аппараты" мемлекеттік мекемесінің Ережесін бекіту туралы" 2015 жылғы 11 қыркүйектегі № 505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3492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27 қарашасында "Сарқан" аудандық газетінде жарияланған);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"Сарқан ауданында үгіттік баспа материалдарын орналастыру үшін орындарды белгілеу және кандидаттарға сайлаушылармен кездесуі үшін үй-жайлар беру туралы" 2016 жылғы 21 қаңтардағы № 12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3703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19 ақпанында "Сарқан" аудандық газетінде жарияланған).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