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6bb6" w14:textId="f106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2016 жылғы 20 желтоқсандағы "Сарқан ауданының 2017-2019 жылдарға арналған бюджеті туралы" № 13-63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2017 жылғы 9 маусымдағы № 19-88 шешімі. Алматы облысының Әділет департаментінде 2017 жылы 21 маусымда № 4251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Сарқан аудандық мәслихатының 2016 жылғы 20 желтоқсандағы "Сарқан ауданының 2017-2019 жылдарға арналған бюджеті туралы" № 13-63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"Сарқан" аудандық газетінде жарияланған)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5 578 557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323 101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30 605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10 450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5 214 401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 661 167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703 454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субвенциялар 3 849 780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5 611 610 мың теңге.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19 778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34 035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14 257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 мен операциялар бойынша сальдо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52 831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52 831мың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шешім 2017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19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2017 жылғы "9" маусымдағы "Сарқан ауданының мәслихатының 2016 жылдың 20 желтоқсандағы "Сарқан ауданының 2017-2019 жылдарға арналған бюджеті туралы" №13-63 шешіміне өзгерістер енгізу туралы" № 19-88 шешіміне қосымша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2016 жылғы 20 желтоқсандағы "Сарқан ауданының 2017-2019 жылдарға арналған бюджеті туралы" № 13-65 шешімімен бекітілген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5 578 557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323 101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45 900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45 900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250 480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181 240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4 905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56 885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2 456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5 740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30 605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10 450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5 214 401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5 214 401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5 214 401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5 611 610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342 491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90 668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223 114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217 523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3 162 953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281 230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281 230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107 321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173 909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2 698 670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2 523 706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2 480 329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43 377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62 504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62 504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112 460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112 460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183 053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183 053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67 964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37 305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37 305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325 731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325 731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154 628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19 423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37 674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693 633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524 294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524 294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58 560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411 259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553 136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59 744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59 744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59 744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49 323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33 944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434 422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17 492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109 907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152 892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145 813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139 813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43 223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34 879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2020 жылға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67 184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