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945c" w14:textId="84b9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2017 жылғы 30 қарашадағы № 27-119 шешімі. Алматы облысы Әділет департаментінде 2017 жылы 21 желтоқсанда № 4443 болып тіркелді. Күші жойылды - Алматы облысы Сарқан аудандық мәслихатының 2018 жылғы 15 маусымдағы № 40-171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Сарқан аудандық мәслихатының 15.06.2018 </w:t>
      </w:r>
      <w:r>
        <w:rPr>
          <w:rFonts w:ascii="Times New Roman"/>
          <w:b w:val="false"/>
          <w:i w:val="false"/>
          <w:color w:val="ff0000"/>
          <w:sz w:val="28"/>
        </w:rPr>
        <w:t>№ 40-171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Сарқан ауданының аумағында жүзеге асыратын барлық салық төлеушілер үшін бекітілген базалық мөлшерлемелер шегінде бірыңғай тіркелген салық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Доланбаева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2017 жылғы "30" қарашадағы № 27-119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Сарқан ауданының аумағында жүзеге асыратын барлық салық төлеушілер үшін бірыңғай тіркелген салық мөлшерлемелерінің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4928"/>
        <w:gridCol w:w="5235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  <w:bookmarkEnd w:id="5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мөлшерлемелерінің мөлшері (айлық есепті көрсеткіш)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Біреуден артық ойыншылардың қатысуымен ойын өткізуге арналған ұтыссыз ойын автоматы 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үшiн пайдаланылатын дербес компьютер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