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2350" w14:textId="acc2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2017 жылғы 21 желтоқсандағы № 29-126 шешімі. Алматы облысы Әділет департаментінде 2017 жылы 29 желтоқсанда 4462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6 560 558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292 830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28 357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6 202 335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1 148 776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1 283 769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3 769 790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6 609 923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24 841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41 374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16 533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74 206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74 206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Сарқан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49-206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2018 жылға арналған резерві 4 534 мың теңге сомасында бекітілсін.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 жылға арналған аудандық бюджетте аудандық бюджеттен аудандық маңызы бар қала, ауылдық округтердің бюджеттеріне берілетін бюджеттік субвенциялар көлемдері 166 449 мың теңге сомасында көзделсін, оның ішінде: 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қаласына 39 207 мың теңге;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Алмалы ауылдық округіне 17 693 мың теңге; 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Екіаша ауылдық округіне 55 663 мың теңге;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Қойлық ауылдық округіне 18 410 мың теңге;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Лепсі ауылдық округіне 18 902 мың теңге;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Черкасск ауылдық округіне 16 574 мың теңге;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 жылға арналған аудандық бюджетте жергілікті өзін-өзі басқару 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органдарына берілетін трансферттер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9420 мың теңге сомасында көзделгені ескерілсін.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 әкімдері жергілікті өзін-өзі басқарудың қолма-қол ақшаны бақылау шотына түсетін бюджет қаражатының тиімді пайдаланлыуын қамтамасыз етсін.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аудандық бюджетте аудандық маңызы бар қала, ауыл, ауылдық округтердің бюджеттеріне берілетін ағымдағы нысаналы трансферттер көзделгені ескерілсін, оның ішінде: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округтердің бюджеттеріне бөлу Сарқан ауданы әкімдігінің қаулысы негізінде айқындалады.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аудандық бюджетті атқару процессінде секвестрлеуге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 2018 жылғы 1 қаңтардан бастап қолданысқа енгізіледі.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29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2017 жылғы 21 желтоқсандағы "Сарқан ауданының 2018-2020 жылдарға арналған бюджеті туралы" № 29-126 шешіміне 1-қосымша</w:t>
            </w:r>
          </w:p>
        </w:tc>
      </w:tr>
    </w:tbl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0"/>
    <w:bookmarkStart w:name="z7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Сарқан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49-206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22"/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6 560 558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6 202 335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6 202 335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– 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Сувенциялар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-74 206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16 533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2017 жылғы 21 желтоқсандағы "Сарқан ауданының 2018-2020 жылдарға арналған бюджеті туралы" № 29-126 шешіміне 2-қосымша</w:t>
            </w:r>
          </w:p>
        </w:tc>
      </w:tr>
    </w:tbl>
    <w:bookmarkStart w:name="z29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5 218 400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414 316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55 060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55 060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324 954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213 420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26 440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75 924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9 170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25 427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2 700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4 685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18 042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6 890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6 890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45 334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2 461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2 461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42 873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42 873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21 310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21 310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21 310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4 737 440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4 737 440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4 737 440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5 218 400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278 496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243 761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16 730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115 844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93 408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110 787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107 987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17 706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17 706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17 029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17 029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16 629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3 356 437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3 064 814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2 992 814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2 942 569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50 245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209 623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209 623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77 006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93 228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537 560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73 610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73 610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73 610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433 328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433 328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161 876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28 621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49 740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27 899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30 622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30 622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23 900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183 143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183 143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73 838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73 838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73 838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166 019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98 437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98 437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98 437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6 172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56 777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40 322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39 317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16 455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16 455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20 239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12 981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164 711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138 743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121 703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93 571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11 944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11 944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11 631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191 867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183 916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181 933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80 283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101 650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7 951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7 951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15 487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299 409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299 409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299 409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Сувенциялар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299 409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40 744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57 353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57 353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57 353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57 353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57 353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16 609 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16 609 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16 609 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"/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-40 744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16 533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16 533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16 533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16 533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16 533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2017 жылғы 21 желтоқсандағы "Сарқан ауданының 2018-2020 жылдарға арналған бюджеті туралы" № 29-126 шешіміне 3-қосымша</w:t>
            </w:r>
          </w:p>
        </w:tc>
      </w:tr>
    </w:tbl>
    <w:bookmarkStart w:name="z53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"/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5 658 801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421 691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55 060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55 060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345 785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228 345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6 718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100 911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9 811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11 833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2 573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4 575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4 685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2 123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2 123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6 890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6 890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56 228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2 633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2 633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53 595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53 595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5 147 952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5 147 952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5 147 952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5 658 801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293 154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256 845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17 487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120 086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97 829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21 857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118 872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116 072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18 517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18 517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17 792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17 792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17 392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3 568 884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3 292 594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3 214 985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3 161 223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53 762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77 609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77 609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205 032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205 032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12 869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88 164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14 998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73 043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504 148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315 989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315 989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46 458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116 159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116 159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24 997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83 998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372 873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290 000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58 163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9 870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48 293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48 293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172 885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10 380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10 380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56 249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40 870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39 865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7 171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175 624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146 667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17 790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17 390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128 877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7 122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99 060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16 572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16 572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16 572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21 774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21 774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11 753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191 752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181 364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85 902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95 462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8 301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8 301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7 901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336 742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336 742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336 742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Сувенциялар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336 742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43 624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60 233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60 233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60 233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60 233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60 233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16 609 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16 609 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"/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"/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-43 624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16 609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16 609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16 609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16 609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16 609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"21" желтоқсандағы "Сарқан ауданының 2018-2020 жылдарға арналған бюджеті туралы" № 29-126 шешіміне 4-қосымша</w:t>
            </w:r>
          </w:p>
        </w:tc>
      </w:tr>
    </w:tbl>
    <w:bookmarkStart w:name="z78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4383"/>
        <w:gridCol w:w="5909"/>
      </w:tblGrid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округінің атауы 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9 420 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ауылдық округі" мм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1 400 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"Аманбөктер ауылдық округі" мм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750 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"Бақалы ауылдық округі" мм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1 300 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"Қарабөгет ауылдық округі" мм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1 450 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"Қарашыған ауылдық округі" мм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1 600 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3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"Көктерек ауылдық округі" мм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950 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"Шатырбай ауылдық округі" мм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1 970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2017 жылғы 21 желтоқсандағы "Сарқан ауданының 2018-2020 жылдарға арналған бюджеті туралы" № 29-126 шешіміне 5-қосымша</w:t>
            </w:r>
          </w:p>
        </w:tc>
      </w:tr>
    </w:tbl>
    <w:bookmarkStart w:name="z79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бюджетінің орындалу барысында секвестірлеуге жатпайтын бюджеттік бағдарлама тізбегі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827"/>
        <w:gridCol w:w="2481"/>
        <w:gridCol w:w="2482"/>
        <w:gridCol w:w="36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96"/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білім бөлімі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