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f7b4" w14:textId="45bf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2016 жылғы 22 желтоқсандағы "Талғар ауданының 2017-2019 жылдарға арналған бюджеті туралы" № 10-57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2017 жылғы 03 наурыздағы № 12-72 шешімі. Алматы облысы Әділет департаментінде 2017 жылы 17 наурызда № 4150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Талғар аудандық мәслихатының 2016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"Талғар ауданының 2017-2019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№ 10-57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4053 тіркелген, 2017 жылдың 18 қаңтарында аудандық "Талғар" газетінде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2017-2019 жылдарға арналған аудандық бюджет тиісінше 1, 2 және 3–қосымшаларға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17325052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2847670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295851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650000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13531531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2753399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4771792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6006340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17548258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33089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47649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14560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- 256295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256295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Талғар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"Әлеуметтік-экономикалық дамыту, тарифтік саясат, шағын және орта кәсіпкерлікті дамыту және бюджет мәселелері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Құрақпаев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2017 жылғы "03" наурыздағы "Талғар аудандық мәслихатының 2016 жылғы 22 желтоқсандағы "Талғар ауданының 2017 -2019 жылдарға арналған бюджеті туралы" № 10-57 шешіміне өзгерістер енгізу туралы" № 12-72 шешіміне қосымша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2016 жылғы 22 желтоқсандағы "Талғар ауданының 2017-2019 жылдарға арналған бюджеті туралы" № 10-57 шешімімен бекітілген 1-қосымша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Талғар ауданының 2017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 ,жұмыстарға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4"/>
        <w:gridCol w:w="1079"/>
        <w:gridCol w:w="1079"/>
        <w:gridCol w:w="6273"/>
        <w:gridCol w:w="2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Қаржылық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1616"/>
        <w:gridCol w:w="944"/>
        <w:gridCol w:w="606"/>
        <w:gridCol w:w="3875"/>
        <w:gridCol w:w="4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қолдалынатын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3"/>
        <w:gridCol w:w="5376"/>
        <w:gridCol w:w="29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