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03c29" w14:textId="fd03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ауданы әкімдігінің 2017 жылғы 9 наурыздағы № 03-127 қаулысы. Алматы облысы Әділет департаментінде 2017 жылы 29 наурызда № 4158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Талғар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аудан әкімінің орынбасары </w:t>
      </w:r>
      <w:r>
        <w:rPr>
          <w:rFonts w:ascii="Times New Roman"/>
          <w:b w:val="false"/>
          <w:i w:val="false"/>
          <w:color w:val="000000"/>
          <w:sz w:val="28"/>
        </w:rPr>
        <w:t>Қыдырбек-ұлы Дарменияр Алғатбекұлына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әділет органдарында мемлекеттік тіркелген күннен бастап </w:t>
      </w:r>
      <w:r>
        <w:rPr>
          <w:rFonts w:ascii="Times New Roman"/>
          <w:b w:val="false"/>
          <w:i w:val="false"/>
          <w:color w:val="000000"/>
          <w:sz w:val="28"/>
        </w:rPr>
        <w:t>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ауданы әкімдігінің 2017 жылғы 09 наурыздағы № 03-127 қаулысына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Талғар ауданы әкімдігінің күші жойылды деп танылатын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"Талғар ауданы әкімдігінің 2008 жылғы 29 ақпандағы № 02-373 қаулысына өзгерістерді және толықтырулар енгізу туралы" 2009 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28 мамырдағы № 05-296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2-18-87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2009 жылдың 20 маусымында "Талғар"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"Ұлы Отан соғысының қатысушылары мен мүгедектерінің материалдық-тұрмыстық және әлеуметтік жағдайларын жақсарту жөніндегі қосымша шаралар туралы" 2007 жылғы 01 маусымдағы № 06-949 (Нормативтік құқықтық актілерді мемлекеттік тіркеу тізілімінде № 2-18-40 тіркелген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2007 жылдың 07 шілдесінде "Талғар"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"Талғар ауданы әкімдігінің "Ұлы Отан соғысының қатысушылары мен мүгедектерінің материалдық-тұрмыстық және әлеуметтік жағдайларын жақсарту жөніндегі қосымша шаралар туралы" 2007 жылғы 01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06-949 қаулысына өзгерістер енгізу туралы" 2009 жылғы 8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06-327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2-18-86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2009 жылдың 20 маусымында "Талғар"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