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4842" w14:textId="e3448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аудандық мәслихатының 2016 жылғы 22 желтоқсандағы "Талғар ауданының 2017-2019 жылдарға арналған бюджеті туралы" № 10-57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2017 жылғы 3 қарашадағы № 19-102 шешімі. Алматы облысы Әділет департаментінде 2017 жылы 14 қарашада № 4367 болып тіркелді</w:t>
      </w:r>
    </w:p>
    <w:p>
      <w:pPr>
        <w:spacing w:after="0"/>
        <w:ind w:left="0"/>
        <w:jc w:val="both"/>
      </w:pPr>
      <w:bookmarkStart w:name="z2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Талғар аудандық мәслихатының "Талғар ауданының 2017-2019 жылдарға арналған бюджеті туралы" 2016 жылғы 22 желтоқсандағы № 10-57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4053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жылғы 18 қаңтарында аудандық "Талғар" газетінде жарияланған) шешіміне келесі өзгерістер енгізілсін:</w:t>
      </w:r>
    </w:p>
    <w:bookmarkEnd w:id="1"/>
    <w:bookmarkStart w:name="z3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3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 тиісінше 1, 2 және 3-қосымшаларға сәйкес, оның ішінде 2017 жылға келесі көлемдерде бекітілсін:</w:t>
      </w:r>
    </w:p>
    <w:bookmarkEnd w:id="3"/>
    <w:bookmarkStart w:name="z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17896838 мың теңге, оның ішінде:</w:t>
      </w:r>
    </w:p>
    <w:bookmarkEnd w:id="4"/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3274769 мың теңге;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254207 мың теңге;</w:t>
      </w:r>
    </w:p>
    <w:bookmarkEnd w:id="6"/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691682 мың теңге;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13676180 мың теңге, оның ішінде: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3093006 мың теңге;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4576833 мың теңге;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6006340 мың теңге;</w:t>
      </w:r>
    </w:p>
    <w:bookmarkEnd w:id="11"/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18240907 мың теңге;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33086 мың теңге, оның ішінде:</w:t>
      </w:r>
    </w:p>
    <w:bookmarkEnd w:id="13"/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197646 мың теңге;</w:t>
      </w:r>
    </w:p>
    <w:bookmarkEnd w:id="14"/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14560 мың теңге;</w:t>
      </w:r>
    </w:p>
    <w:bookmarkEnd w:id="15"/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- 377155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377155 мың теңге.";</w:t>
      </w:r>
    </w:p>
    <w:bookmarkEnd w:id="18"/>
    <w:bookmarkStart w:name="z4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2017 жылға арналған аудандық бюджетте жергілікті өзін-өзі басқару органдарына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173308 мың теңге сомасында трансферттер көзделгені ескерілсін.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 әкімдері жергілікті өзін-өзі басқарудың қолма-қол ақшаны бақылау шотына органға түсетін бюджет қаражатының тиімді пайдаланылуын қамтамыз етсін.".</w:t>
      </w:r>
    </w:p>
    <w:bookmarkEnd w:id="20"/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2"/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Талғар аудандық мәслихатының "Әлеуметтік-экономикалық дамыту, тарифтік саясат, шағын және орта кәсіпкерлікті дамыту және бюджет мәселелері жөніндегі" тұрақты комиссиясына жүктелсін.</w:t>
      </w:r>
    </w:p>
    <w:bookmarkEnd w:id="23"/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2017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Дюсебаев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2017 жылғы "03" қарашадағы "Талғар аудандық мәслихатының 2016 жылғы 22 желтоқсандағы "Талғар ауданының 2017-2019 жылдарға арналған бюджеті туралы" № 10-57 шешіміне өзгерістер енгізу туралы" № 19-102 шешіміне 1-қосымша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2016 жылғы 22 желтоқсандағы "Талғар ауданының 2017-2019 жылдарға арналған бюджеті туралы" № 10-57 шешімімен бекітілген 1-қосымша</w:t>
            </w:r>
          </w:p>
        </w:tc>
      </w:tr>
    </w:tbl>
    <w:bookmarkStart w:name="z5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Талғар ауданының 2017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17896838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3274769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2245084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793481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173083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691682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13676180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13676180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9"/>
        <w:gridCol w:w="1136"/>
        <w:gridCol w:w="1136"/>
        <w:gridCol w:w="6024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4"/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18240907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12730467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9968611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7713577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2808411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энергетикалық жүйесін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1"/>
        <w:gridCol w:w="566"/>
        <w:gridCol w:w="566"/>
        <w:gridCol w:w="566"/>
        <w:gridCol w:w="6162"/>
        <w:gridCol w:w="2579"/>
      </w:tblGrid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активтерін сатып алу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323"/>
        <w:gridCol w:w="323"/>
        <w:gridCol w:w="323"/>
        <w:gridCol w:w="4189"/>
        <w:gridCol w:w="6081"/>
      </w:tblGrid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2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907"/>
        <w:gridCol w:w="4322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377155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0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3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223207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223207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6"/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теңгемен)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2017 жылғы "03" қарашадағы "Талғар аудандық мәслихатының 2016 жылғы 22 желтоқсандағы "Талғар ауданының 2017-2019 жылдарға арналған бюджеті туралы" № 10-57 шешіміне өзгерістер енгізу туралы" № 19-102 шешіміне 2-қосымша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2016 жылғы 22 желтоқсандағы "Талғар ауданының 2017-2019 жылдарға арналған бюджеті туралы" № 10-57 шешімімен бекітілген 4-қосымша</w:t>
            </w:r>
          </w:p>
        </w:tc>
      </w:tr>
    </w:tbl>
    <w:bookmarkStart w:name="z335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 өзі басқару органдарына берілетін трансферттерді бөлу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8"/>
        <w:gridCol w:w="4180"/>
        <w:gridCol w:w="5752"/>
      </w:tblGrid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88"/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173308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9"/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"Талғар қаласы әкімдігі аппараты" мемлекттік мекемесі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56502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0"/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"Алатау ауылдық округі аппараты" мемлекттік мекемесі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1"/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"Бельбулак ауылдық округі аппараты" мемлекттік мекемесі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2"/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"Бесқайнар ауылдық округі аппараты" мемлекттік мекемесі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3"/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"Бесағаш ауылдық округі аппараты" мемлекттік мекемесі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15767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94"/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"Тұздыбастау ауылдық округі аппараты" мемлекттік мекемесі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5"/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"Қайнар ауылдық округі аппараты" мемлекттік мекемесі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6"/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"Гүлдала ауылдық округі аппараты" мемлекттік мекемесі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97"/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"Панфилов ауылдық округі аппараты" мемлекттік мекемесі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8"/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"Кеңдала ауылдық округі аппараты" мемлекттік мекемесі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99"/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"Нура ауылдық округі аппараты" мемлекттік мекемесі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