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5c03d" w14:textId="745c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аудандық мәслихатының 2016 жылғы 22 желтоқсандағы "Талғар ауданының 2017-2019 жылдарға арналған бюджеті туралы" № 10-57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2017 жылғы 11 желтоқсандағы № 21-109 шешімі. Алматы облысы Әділет департаментінде 2017 жылы 15 желтоқсанда № 4432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Талғар аудандық мәслихатының "Талғар ауданының 2017-2019 жылдарға арналған бюджеті туралы" 2016 жылғы 22 желтоқсандағы № 10-57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4053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жылғы 18 қаңтарында аудандық "Талғар" газетінде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 тиісінше 1, 2 және 3-қосымшаларға сәйкес, оның ішінде 2017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17693507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3341749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89251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691682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13570825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3043566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4520919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6006340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18037576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33086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47646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14560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- 377155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377155 мың теңге".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Талғар аудандық мәслихатының "Әлеуметтік-экономикалық дамыту, тарифтік саясат, шағын және орта кәсіпкерлікті дамыту және бюджет мәселелері жөніндегі"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2017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Дюсебаев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Талғар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8"/>
        <w:gridCol w:w="5382"/>
      </w:tblGrid>
      <w:tr>
        <w:trPr>
          <w:trHeight w:val="30" w:hRule="atLeast"/>
        </w:trPr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2017 жылғы 11 желтоқсандағы "Талғар аудандық мәслихатының 2016 жылғы 22 желтоқсандағы "Талғар ауданының 2017-2019 жылдарға арналған бюджеті туралы" № 10-57 шешіміне өзгерістер енгізу туралы" № 21-109 шешіміне қосымша</w:t>
            </w:r>
          </w:p>
        </w:tc>
      </w:tr>
      <w:tr>
        <w:trPr>
          <w:trHeight w:val="30" w:hRule="atLeast"/>
        </w:trPr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 2017-2019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10-57 шешімімен 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Талғар ауданының 2017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17693507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3341749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2282043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173083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691682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13570825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13570825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9"/>
        <w:gridCol w:w="1136"/>
        <w:gridCol w:w="1136"/>
        <w:gridCol w:w="6024"/>
        <w:gridCol w:w="2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0"/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18037576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12650389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1722416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1722416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9903467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7776542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984953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984953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2367220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энергетикалық жүйесін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өзгертуге байланысты жоғарғы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894"/>
        <w:gridCol w:w="1885"/>
        <w:gridCol w:w="1885"/>
        <w:gridCol w:w="2549"/>
        <w:gridCol w:w="3700"/>
      </w:tblGrid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активтерін сатып алу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-377155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70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907"/>
        <w:gridCol w:w="4322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377155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8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1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223207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223207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466"/>
        <w:gridCol w:w="467"/>
        <w:gridCol w:w="467"/>
        <w:gridCol w:w="5666"/>
        <w:gridCol w:w="3692"/>
        <w:gridCol w:w="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4"/>
        </w:tc>
        <w:tc>
          <w:tcPr>
            <w:tcW w:w="3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теңгемен)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