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0776" w14:textId="9f90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Бесағаш ауылдық округінің Бесағаш ауылындағы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Бесағаш ауылдық округі әкімінің 2017 жылғы 9 ақпандағы № 2 шешімі. Алматы облысы Әділет департаментінде 2017 жылы 9 наурызда № 4119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Бесағаш ауылдық округі халқының пікірін ескере отырып және 2016 жылғы 27 қыркүйектегі облыстық ономастикалық комиссиясының қорытындысы негізінде, Талғар ауданының Бесағаш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Бесағаш ауылдық округінің Бесағаш ауылының жаңа көшесіне "Нұрқайымбай Дәркенбаев" атауы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ауылдық округі әкімнің орынбасары М. Джамашеваға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