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f489" w14:textId="b8ef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Алматы облысы Ұйғыр ауданы әкімдігінің 2017 жылғы 06 ақпандағы № 29 қаулысы. Алматы облысы Әділет департаментінде 2017 жылы 23 ақпанда № 4107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тармақшасына, "Ата-анасынан кәмілеттік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 412 Қазақстан Республикасының Денсаулық сақтау және әлеуметтік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Ұйғыр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Пробация қызметінің есебінде тұрған адамдарды жұмысқа орналастыру үшін ұйымдық-құқықтық нысанына және меншік нысанына қарамастан ұйымдар үшін ұйымның жұмыскерлерінің тізімдік санының үш пайызы мөлшерінде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Деменбаев Дәулетжан Модиновичке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Тохтасунов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