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7240" w14:textId="0ae7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2016 жылғы 20 желтоқсандағы "Ұйғыр ауданының 2017-2019 жылдарға арналған бюджеті туралы" № 6-10-57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28 ақпандағы № 6-11-66 шешімі. Алматы облысы Әділет департаментінде 2017 жылы 16 наурызда № 4144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1.Ұйғыр аудандық мәслихатының 2016 жылғы 20 желтоқсандағы "Ұйғыр ауданының 2017-2019 жылдарға арналған бюджеті туралы" № 6-10-57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4044 тіркелген, 2017 жылдың 12 қаңтарында, 2017 жылдың 20 қаңтарында, 2017 жылдың 27 қаңтарында, 2017 жылдың 30 қаңтарында, 2017 жылдың 06 ақпанында "Қарадала тынысы – Қарадала нәпәси"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 бюджеті тиісінше 1, 2 және 3-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9058963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1589585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7802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50300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7411276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1242413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2705583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3463280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9135842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13621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34035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20414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бюджет тапшылығы (профициті) (–) 90500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тапшылығын қаржыландыру (профицитін пайдалану) 90500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Ұйғыр аудандық мәслихатының "Бюджет, әлеуметтік-экономикалық даму, өнеркәсіп, көлік, құрылыс, байланыс, экология және табиғат ресурстарын тиімді пайдалану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28 ақпандағы "Ұйғыр аудандық мәслихатының 2016 жылғы 20 желтоқсандағы "Ұйғыр ауданының 2017-2019 жылдарға арналған бюджеті туралы" № 6-10-57 шешіміне өзгерістер енгізу туралы" № 6-11-66 шешіміне қосымша 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2016 жылғы 20 желтоқсандағы "Ұйғыр ауданының 2017-2019 жылдарға арналған бюджеті туралы" шешімімен бекітілген 1-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01"/>
        <w:gridCol w:w="1217"/>
        <w:gridCol w:w="1217"/>
        <w:gridCol w:w="5495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Суен жабдықта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1744"/>
        <w:gridCol w:w="2845"/>
        <w:gridCol w:w="3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7"/>
        <w:gridCol w:w="839"/>
        <w:gridCol w:w="1437"/>
        <w:gridCol w:w="4109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