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817392" w14:textId="c81739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Ұйғыр ауданында мүгедектер қатарындағы кемтар балаларды жеке оқыту жоспары бойынша үйде оқытуға жұмсаған шығындарын өндіріп алу мөлшерін және тәртібін айқындау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Ұйғыр аудандық мәслихатының 2017 жылғы 7 маусымдағы № 6-15-97 шешімі. Алматы облысы Әділет департаментінде 2017 жылы 21 маусымда № 4252 болып тіркелді. ласти от октября 2018 года № 6-39-233. Күші жойылды - Алматы облысы Ұйғыр аудандық мәслихатының 2021 жылғы 22 қазандағы № 7-14-68 шешімімен</w:t>
      </w:r>
    </w:p>
    <w:p>
      <w:pPr>
        <w:spacing w:after="0"/>
        <w:ind w:left="0"/>
        <w:jc w:val="both"/>
      </w:pPr>
      <w:bookmarkStart w:name="z9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Алматы облысы Ұйғыр аудандық мәслихатының 22.10.2021 </w:t>
      </w:r>
      <w:r>
        <w:rPr>
          <w:rFonts w:ascii="Times New Roman"/>
          <w:b w:val="false"/>
          <w:i w:val="false"/>
          <w:color w:val="ff0000"/>
          <w:sz w:val="28"/>
        </w:rPr>
        <w:t>№ 7-14-68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"Кемтар балаларды әлеуметтік және медициналық-педагогикалық түзеу арқылы қолдау туралы" 2002 жылғы 11 шілдедегі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16-бабының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және "Әлеуметтік-еңбек саласындағы мемлекеттік көрсетілетін қызмет стандарттарын бекіту туралы" 2015 жылғы 28 сәуірдегі </w:t>
      </w:r>
      <w:r>
        <w:rPr>
          <w:rFonts w:ascii="Times New Roman"/>
          <w:b w:val="false"/>
          <w:i w:val="false"/>
          <w:color w:val="000000"/>
          <w:sz w:val="28"/>
        </w:rPr>
        <w:t>№ 279</w:t>
      </w:r>
      <w:r>
        <w:rPr>
          <w:rFonts w:ascii="Times New Roman"/>
          <w:b w:val="false"/>
          <w:i w:val="false"/>
          <w:color w:val="000000"/>
          <w:sz w:val="28"/>
        </w:rPr>
        <w:t xml:space="preserve"> Қазақстан Республикасы Денсаулық сақтау және әлеуметтік даму министрінің бұйрығына сәйкес, Ұйғыр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Мүгедектер қатарындағы кемтар балалардың (бұдан әpi – кемтар балалар) ата-аналарының және өзге де заңды өкілдерінің жеке оқыту жоспары бойынша үйде оқытуға жұмсаған шығындарын өндіріп алу (бұдан әрi – оқытуға жұмсаған шығындарын өндіріп алу) тоқсан сайын сегіз айлық есептік көрсеткіш мөлшерінде айқындалсын.</w:t>
      </w:r>
    </w:p>
    <w:bookmarkEnd w:id="1"/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Келесі тәртіп айқындалсын:</w:t>
      </w:r>
    </w:p>
    <w:bookmarkEnd w:id="2"/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оқытуға жұмсаған шығындарын өндіріп алуды "Ұйғыр ауданының жұмыспен қамту және әлеуметтік бағдарламалар бөлімі" мемлекеттік мекемесі жүргізеді;</w:t>
      </w:r>
    </w:p>
    <w:bookmarkEnd w:id="3"/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оқытуға жұмсаған шығындарын өндіріп алу кемтар балалардың ата-анасының біреуіне немесе өзге де заңды өкілдеріне (бұдан әрі – алушы) беріледі;</w:t>
      </w:r>
    </w:p>
    <w:bookmarkEnd w:id="4"/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оқытуға жұмсаған шығындарын өндіріп алу үшін алушы келесі құжаттарды ұсынады: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өтініш, Қазақстан Республикасы Денсаулық сақтау және әлеуметтік даму министрінің 2015 жылғы 28 сәуірдегі </w:t>
      </w:r>
      <w:r>
        <w:rPr>
          <w:rFonts w:ascii="Times New Roman"/>
          <w:b w:val="false"/>
          <w:i w:val="false"/>
          <w:color w:val="000000"/>
          <w:sz w:val="28"/>
        </w:rPr>
        <w:t>№ 279</w:t>
      </w:r>
      <w:r>
        <w:rPr>
          <w:rFonts w:ascii="Times New Roman"/>
          <w:b w:val="false"/>
          <w:i w:val="false"/>
          <w:color w:val="000000"/>
          <w:sz w:val="28"/>
        </w:rPr>
        <w:t xml:space="preserve"> бұйрығымен бекітілген "Мүгедек балаларды үйде оқытуға жұмсалған шығындарды өтеу" мемлекеттік көрсетілетін қызмет стандартының (бұдан әрі – Стандарт) 1-қосымшасына сәйкес нысан бойынша;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алушының жеке басын куәландыратын құжат; 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тұрғылықты тұратын жері бойынша тіркелгенін растайтын құжат (мекенжай анықтамасы немесе ауыл әкімінің анықтамасы);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психологиялық - медициналық - педагогикалық консультацияның қорытындысы;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"Медициналық-әлеуметтік сараптама жүргізу қағидаларын бекіту туралы" Қазақстан Республикасы Денсаулық сақтау және әлеуметтік даму министрінің 2015 жылғы 30 қаңтардағы </w:t>
      </w:r>
      <w:r>
        <w:rPr>
          <w:rFonts w:ascii="Times New Roman"/>
          <w:b w:val="false"/>
          <w:i w:val="false"/>
          <w:color w:val="000000"/>
          <w:sz w:val="28"/>
        </w:rPr>
        <w:t>№ 44</w:t>
      </w:r>
      <w:r>
        <w:rPr>
          <w:rFonts w:ascii="Times New Roman"/>
          <w:b w:val="false"/>
          <w:i w:val="false"/>
          <w:color w:val="000000"/>
          <w:sz w:val="28"/>
        </w:rPr>
        <w:t xml:space="preserve"> бұйрығымен бекітілген нысан бойынша мүгедектігі туралы анықтама; 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банктегі шоттың болуы туралы құжат;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Стандарттың 2-қосымшасына сәйкес нысан бойынша мүгедек баланы үйде оқыту фактісін растайтын оқу орнының анықтамасы;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оқытуға жұмсаған шығындарын өндіріп алу психологиялық- медициналық - педагогикалық консультацияның қорытындысында көрсетілгендей, кемтар баланы үйде оқытудың қажеттілігі танылған сәттен бастап бip жылға тағайындалады және көрсетілген кезеңге тоқсан сайын төленеді;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алғашқы тағайындалған жағдайда оқытуға жұмсаған шығындарын өндіріп алу өтініш берген күннен бастап төленеді.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Ұйғыр аудандық мәслихатының "Ұйғыр ауданында мүгедектер қатарындағы кемтар балаларды жеке оқыту жоспары бойынша үйде оқытуға жұмсаған шығындарын өндіріп алу мөлшерін және тәртібін айқындау туралы" 2014 жылғы 15 қазандағы № 38-3 шешімінің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2915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2014 жылдың 28 қарашасында "Қарадала тынысы-Қарадала нәпәси" газетінде жарияланған) күші жойылды деп танылсын.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шешімнің орындалуын бақылау Ұйғыр аудандық мәслихатының "Халықты әлеуметтік жағынан қорғау, жұмыспен қамту, білім беру, денсаулық сақтау, жастар ісі, мәдениет, тіл және діни мәселелер жөніндегі" тұрақты комиссиясына жүктелсін.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Осы шешім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Ұйғыр ауданы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Е.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Ұйғыр ауданы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Есжан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