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b50a" w14:textId="97bb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2016 жылғы 20 желтоқсандағы "Ұйғыр ауданының 2017-2019 жылдарға арналған бюджеті туралы" № 6-10-57 шешімімне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17 тамыздағы № 6-18-115 шешімі. Алматы облысы Әділет департаментінде 2017 жылы 29 тамызда № 4317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2017-2019 жылдарға арналған бюджеті туралы" 2016 жылғы 20 желтоқсандағы № 6-10-57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12 қаңтарында, 2017 жылдың 20 қаңтарында, 2017 жылдың 27 қаңтарында, 2017 жылдың 30 қаңтарында, 2017 жылдың 06 ақпанында "Қарадала тынысы – Қарадала нәпәси"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9071720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1696892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14435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7358033 мың теңге, соның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1295658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2599095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3463280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9148598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13621 мың теңге, соның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34035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20414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(–) 90499 мың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тапшылығын қаржыландыру (профицитін пайдалану) 90499 мың теңге.".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әлеуметтік-экономикалық даму, өнеркәсіп, көлік, құрылыс, байланыс, экология және табиғат ресурстарын тиімді пайдалану жөніндегі" тұрақты комиссиясына жүктелсін.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7"/>
        <w:gridCol w:w="5423"/>
      </w:tblGrid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"17" тамыздағы "Ұйғыр аудандық мәслихатының 2016 жылғы 20 желтоқсандағы "Ұйғыр ауданының 2017-2019 жылдарға арналған бюджеті туралы" № 6-10-57 шешіміне өзгерістер енгізу туралы" № 6-18-115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</w:p>
        </w:tc>
      </w:tr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2016 жылғы 20 желтоқсандағы "Ұйғыр ауданының 2017-2019 жылдарға арналған бюджеті туралы" шешімімен бекітілген 1-қосымша 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2017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9071720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Суен жабдықта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2"/>
        <w:gridCol w:w="1148"/>
        <w:gridCol w:w="1782"/>
        <w:gridCol w:w="2745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7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892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-90499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1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4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