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5f50" w14:textId="fd55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2016 жылғы 20 желтоқсандағы "Ұйғыр ауданының 2017-2019 жылдарға арналған бюджеті туралы" № 6-10-57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3 қарашадағы № 6-21-131 шешімі. Алматы облысы Әділет департаментінде 2017 жылы 15 қарашада № 4379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2017-2019 жылдарға арналған бюджеті туралы" 2016 жылғы 20 желтоқсандағы № 6-10-57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06 ақпанында "Қарадала тынысы – Қарадала нәпәси"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9084890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1694519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4733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14435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7371203 мың теңге, соның ішінде: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1446539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2461384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3463280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9171665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13621 мың теңге, соның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34035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20414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(–) 100396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тапшылығын қаржыландыру (профицитін пайдалану) 100396 мың теңге.".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туризм,тұрғын үй мәселелері жөніндегі" тұрақты комиссиясына жүктелсін.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7"/>
        <w:gridCol w:w="5423"/>
      </w:tblGrid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"03" қарашадағы "Ұйғыр аудандық мәслихатының 2016 жылғы 20 желтоқсандағы "Ұйғыр ауданының 2017-2019 жылдарға арналған бюджеті туралы" № 6-10-57 шешіміне өзгерістер енгізу туралы" № 6-21-131 шешіміне қосымша </w:t>
            </w:r>
          </w:p>
        </w:tc>
      </w:tr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Ұйғыр аудандық мәслихатының 2016 жылғы 20 желтоқсандағы "Ұйғыр ауданының 2017-2019 жылдарға арналған бюджеті туралы" шешімімен бекітілген 1-қосымша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жабдықта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49"/>
        <w:gridCol w:w="33"/>
        <w:gridCol w:w="2745"/>
        <w:gridCol w:w="3695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908"/>
        <w:gridCol w:w="19"/>
        <w:gridCol w:w="1439"/>
        <w:gridCol w:w="3730"/>
        <w:gridCol w:w="3838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