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c84f" w14:textId="a75c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2016 жылғы 20 желтоқсандағы "Ұйғыр ауданының 2017-2019 жылдарға арналған бюджеті туралы" № 6-10-57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2017 жылғы 8 желтоқсандағы № 6-22-138 шешімі. Алматы облысы Әділет департаментінде 2017 жылы 15 желтоқсанда № 4427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2017-2019 жылдарға арналған бюджеті туралы" 2016 жылғы 20 желтоқсандағы № 6-10-57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ақпанында "Қарадала тынысы-Қарадала нәпәси" газетінде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9045444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1694519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4733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14435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7331757 мың теңге, соның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1427093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2441384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3463280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9132219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13621 мың теңге, соның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34035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20414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(–) 100396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100396 мың теңге.".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туризм,тұрғын үй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2017 жылғы "8" желтоқсандағы "Ұйғыр аудандық мәслихатының 2016 жылғы 20 желтоқсандағы "Ұйғыр ауданының 2017-2019 жылдарға арналған бюджеті туралы" № 6-10-57 шешіміне өзгерістер енгізу туралы" № 6-22-138 шешіміне қосымша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20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2017-2019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Суен жабдықта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82"/>
        <w:gridCol w:w="2745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4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2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9"/>
        <w:gridCol w:w="927"/>
        <w:gridCol w:w="1439"/>
        <w:gridCol w:w="3730"/>
        <w:gridCol w:w="3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7"/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-100396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3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6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0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