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44cb" w14:textId="35b4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20 желтоқсандағы № 6-23-141 шешімі. Алматы облысы Әділет департаментінде 2017 жылы 28 желтоқсанда № 4456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жылы келесі көлемдерде бекітілсін: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7955745 мың теңге,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1567931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76257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6301742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1452368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886094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3963280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8092861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36075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22691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(–) 150500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Ұйғыр аудандық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6-40-239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аудандық бюджетте аудандық бюджеттен ауылдық округтердің бюджеттеріне берілетін бюджеттық субвенциялар көлемдері 565268 мың теңге сомасында көзделсін, оның ішінде: 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 ауылдық округіне 149486 мың теңге; 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Сүмбе ауылдық округіне 62195 мың теңге;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Қырғызсай ауылдық округіне 16686 мың теңге;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 Ақсу ауылдық округіне 11829 мың теңге;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Ават ауылдық округіне 13286 мың теңге;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Тиірмен ауылдық округіне 56104 мың теңге;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Ақтам ауылдық округіне 69016 мың теңге;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Дардамты ауылдық округіне 19288 мың теңге;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Кетпен ауылдық округіне 98037 мың теңге;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Дихан ауылдық округіне 14144 мың теңге;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Қалжат ауылдық округіне 14786 мың теңге;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Бахар ауылдық округіне 14207 мың теңге; 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Тасқарасу ауылдық округіне 13759 мың теңге;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 ауылдық округіне 12445 мың теңге.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2018 жылға арналған резерві 6399,0 мың теңге сомасында бекітілсін.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кентер, ауылдар, ауылдық округтер бюджеттеріне бөлу Ұйғыр ауданы әкімдігінің қаулысы негізінде айқындалады.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аудандық бюджетті атқару процесінде секвестрлеуге жатпайтын аудандық бюджеттік бағдарламалардың (кіші бағдарламалардың)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Ұйғыр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"20" желтоқсандағы "Ұйғыр ауданның 2018-2020 жылдарға арналған бюджеті туралы" № 6-23-14 шешіміне бекітілген 1 қосымша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Ұйғыр аудандық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6-40-239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6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мүлісті сатыдан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5 034 496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аббатандыру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746"/>
        <w:gridCol w:w="1125"/>
        <w:gridCol w:w="1746"/>
        <w:gridCol w:w="247"/>
        <w:gridCol w:w="2690"/>
        <w:gridCol w:w="36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52"/>
        <w:gridCol w:w="935"/>
        <w:gridCol w:w="1452"/>
        <w:gridCol w:w="205"/>
        <w:gridCol w:w="3448"/>
        <w:gridCol w:w="38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633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"20" желтоқсандағы "Ұйғыр ауданның 2018-2020 жылдарға арналған бюджеті туралы" № 6-23-141шешіміне 2 қосымша</w:t>
            </w:r>
          </w:p>
        </w:tc>
      </w:tr>
    </w:tbl>
    <w:bookmarkStart w:name="z2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98"/>
        <w:gridCol w:w="520"/>
        <w:gridCol w:w="921"/>
        <w:gridCol w:w="6864"/>
        <w:gridCol w:w="28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1507998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03"/>
        <w:gridCol w:w="1272"/>
        <w:gridCol w:w="1272"/>
        <w:gridCol w:w="30"/>
        <w:gridCol w:w="5238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4 668 704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жабдықта және су бұру жүйесінің жұмыс істеуі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01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093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Сынып</w:t>
            </w:r>
          </w:p>
          <w:bookmarkEnd w:id="210"/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4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4"/>
        <w:gridCol w:w="4659"/>
      </w:tblGrid>
      <w:tr>
        <w:trPr>
          <w:trHeight w:val="30" w:hRule="atLeast"/>
        </w:trPr>
        <w:tc>
          <w:tcPr>
            <w:tcW w:w="7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"20" желтоқсандағы "Ұйғыр ауданның 2018-2020 жылдарға арналған бюджеті туралы" № 6-23-141 шешіміне 3 қосымша</w:t>
            </w:r>
          </w:p>
        </w:tc>
      </w:tr>
    </w:tbl>
    <w:bookmarkStart w:name="z52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03"/>
        <w:gridCol w:w="1272"/>
        <w:gridCol w:w="1272"/>
        <w:gridCol w:w="30"/>
        <w:gridCol w:w="5238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8"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4 497 307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4 395 527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4 293 747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Субенциялар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14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093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Сынып</w:t>
            </w:r>
          </w:p>
          <w:bookmarkEnd w:id="423"/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3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4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29"/>
        <w:gridCol w:w="4693"/>
      </w:tblGrid>
      <w:tr>
        <w:trPr>
          <w:trHeight w:val="30" w:hRule="atLeast"/>
        </w:trPr>
        <w:tc>
          <w:tcPr>
            <w:tcW w:w="7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"20" желтоқсандағы "Ұйғыр ауданның 2018-2020 жылдарға арналған бюджеті туралы" № 6-23-141 шешіміне 4- қосымша</w:t>
            </w:r>
          </w:p>
        </w:tc>
      </w:tr>
    </w:tbl>
    <w:bookmarkStart w:name="z76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1"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