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0b1b" w14:textId="3ad0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"Тегін медициналық көмектің кепілдік берілген көлемін көрсету жөніндегі әлеуетті қызметтер берушінің қойылатын талаптарға сәйкестігін (сәйкес келмейтінін) анықтау" мемлекеттік көрсетілетін қызмет регламентін бекіту туралы" Жамбыл облысы әкімдігінің 2016 жылғы 18 сәуірдегі № 133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26 қаңтардағы № 8 қаулысы. Жамбыл облысы Әділет департаментінде 2017 жылғы 22 ақпанда № 3320 болып тіркелді. Күші жойылды - Жамбыл облысы әкімдігінің 2017 жылғы 29 желтоқсандағы № 293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29.12.2017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"Тегін медициналық көмектің кепілдік берілген көлемін көрсету жөніндегі әлеуетті қызметтер берушінің қойылатын талаптарға сәйкестігін (сәйкес келмейтінін) анықтау" мемлекеттік көрсетілетін қызмет регламентін бекіту туралы" Жамбыл облысы әкімдігінің 2016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31 мамырдағы "Әділет" ақпараттық-құқықтық жүйесінде және 2016 жылдың 3 маусымдағы "Қазақстан Республикасы нормативтік құқықтық актілері электрондық түрдегі эталондық бақылау банкі" ақпараттық жүйесінде жарияланған) өзгерістер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"Тегін медициналық көмектің кепілдік берілген көлемін көрсету жөніндегі әлеуетті қызметтер берушінің қойылатын талаптарға сәйкестігін (сәйкес келмейтінін) анықтау" мемлекеттік көрсетілетін қызмет регламентінің 9 тармағы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корпорациясына және (немесе) өзге көрсетілетін қызметті берушіге жүгіну тәртібінің сипаттамасы, көрсетілетін қызметті алушының сұрау салуын өңдеудің ұзақтығы: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көрсету үшін көрсетілетін қызметті алушы Мемлекеттік корпорацияға немесе көрсетілетін қызметті берушіге жүгінеді.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кезек тәртібімен алдын ала жазылусыз және жеделдетілген қызмет көрсетусіз жүзеге асырылады.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жүгіну кезінде көрсетілетін қызметті алушының өтінімін қабылдау "электрондық кезек" тәртібінде жеделдетілген қызмет көрсетусіз жүзеге асырылады. Көрсетілетін қызметті алушының қалауы бойынша электрондық кезекті портал арқылы "брондауға" болады;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алушының (немесе оның өкілінің нотариалды куәландырылған сенімхаты бойынша) жүгінуі кезінде көрсетілетін мемлекеттік қызметті көрсету үшін Стандарттың 9 - тармағына сәйкес қажетті құжаттардың тізбесін ұсынады;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құжаттарды Мемлекеттік корпорация қызметкері қабылдаған кезде көрсетілетін қызметті алушыға тиісті құжаттардың қабылданғаны туралы қолхат беріледі.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алушы Стандарттың 9-тармағында көзделген тізбеге сәйкес құжаттардың толық топтамасын ұсынбаған және (немесе) мерзімі өткен құжаттарды ұсынған жағдайларда Мемлекеттік корпорацияның қызметкері өтінішті қабылдаудан бас тартады және Стандарттың 11-қосымшасына сәйкес нысан бойынша құжаттарды қабылдаудан бас тарту туралы қолхат береді.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алушының Мемлекеттік корпорацияда өтінімін өңдеудің ұзақтығы – орындау уақыты 20 (жиырма) минуттан аспайды;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 алушының өтінімін Мемлекеттік корпорациядан көрсетілетін қызмет берушіге жіберу мерзімі – орындау мерзімі1 (бір) жұмыс күні.".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денсаулық сақтау басқармасы" коммуналдық мемлекеттік мекемесі заңнамада белгіленген тәртіппен: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 Манжуовқа жүктелсін.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