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1cd8" w14:textId="eec1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асыл тұқымды мал шаруашылығын дамытуды, мал шаруашылығының өнімділігін және өнім сапасын арттыруды субсидиялау бағыттары бойынша субсидиялар нормативтері мен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17 сәуірдегі № 68 қаулысы. Жамбыл облысы Әділет департаментінде 2017 жылғы 21 сәуірде № 3397 болып тіркелді. Күші жойылды - Жамбыл облысы әкімдігінің 2017 жылғы 11 желтоқсандағы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11.12.2017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асыл тұқымды мал шаруашылығын дамытуды субсидиялау бағыттары бойынша субсидиялар нормативтері мен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мал шаруашылығының өнiмдiлiгiн және өнiм сапасын арттыруды субсидиялау бағыттары бойынша субсидиялар нормативтері мен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Нұралиевке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 №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нормативтері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Жамбыл облысы әкімдігінің 06.11.2017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5325"/>
        <w:gridCol w:w="1013"/>
        <w:gridCol w:w="4107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3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  <w:bookmarkEnd w:id="18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  <w:bookmarkEnd w:id="19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  <w:bookmarkEnd w:id="23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  <w:bookmarkEnd w:id="24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6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  <w:bookmarkEnd w:id="31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  <w:bookmarkEnd w:id="32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  <w:bookmarkEnd w:id="36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400 бастан басталатын шаруашылық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0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41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3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7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  <w:bookmarkEnd w:id="49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52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6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9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5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9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70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3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4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  <w:bookmarkEnd w:id="75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азығын өндіру</w:t>
            </w:r>
          </w:p>
          <w:bookmarkEnd w:id="77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8"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2-қосымша 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асыл тұқымды мал шаруашылығын дамытуды, мал шаруашылығы өнімінің өнімділігі мен өнім сапасын арттыруды субсидиялау бағыттары бойынша субсидиялар көлемдері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Жамбыл облысы әкімдігінің 06.11.2017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4755"/>
        <w:gridCol w:w="5765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8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8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1 132 160 000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8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170 000 000</w:t>
            </w:r>
          </w:p>
        </w:tc>
      </w:tr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  <w:bookmarkEnd w:id="90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69 780 880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723 710 000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299 352 200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1 023 062 200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алуға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жүргізуге кеткен шығындарды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0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435 580 000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103 377 000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8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9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0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51 604 120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1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2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3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4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88 210 800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5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6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азығын өндіру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6 200 000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