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c0b8" w14:textId="aa0c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"Қазақстан-Қытай" магистральдық құбырының "А", "В" , "С" желілік бөліктерін айдалану үшін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16 наурыздағы № 43 қаулысы. Жамбыл облысы Әділет департаментінде 2017 жылғы 24 сәуірде № 3406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"Қазақстан-Қытай" магистральдық құбырының "А", "В", "С" желілік бөліктерін пайдалану үшін жер учаскелерін меншік иелері мен жер пайдаланушылардан алып қоймай отыз жыл мерзімге қауымдық сервитут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"Жамбыл облысы әкімдігінің жер қатынастары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осы қаулының мемлекеттік тіркеуден өткеннен кейін он күнтізбелік күн ішінде оны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осы қаулының Жамбыл облысы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осы қаулыдан туындайтын басқа да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қаулының орындалуын бақылау облыс әкімінің орынбасары А. 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43 қаулысына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"Қазақстан-Қытай" магистральдық құбырының "А", "В", "С" желілік бөліктерінде қауымдық сервитут белгілеуге берілген жерлер экспликациясы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"/>
        <w:gridCol w:w="296"/>
        <w:gridCol w:w="1388"/>
        <w:gridCol w:w="1388"/>
        <w:gridCol w:w="1388"/>
        <w:gridCol w:w="1233"/>
        <w:gridCol w:w="505"/>
        <w:gridCol w:w="1076"/>
        <w:gridCol w:w="1389"/>
        <w:gridCol w:w="1076"/>
        <w:gridCol w:w="218"/>
        <w:gridCol w:w="218"/>
        <w:gridCol w:w="218"/>
        <w:gridCol w:w="219"/>
        <w:gridCol w:w="219"/>
        <w:gridCol w:w="219"/>
        <w:gridCol w:w="219"/>
        <w:gridCol w:w="219"/>
        <w:gridCol w:w="219"/>
        <w:gridCol w:w="375"/>
      </w:tblGrid>
      <w:tr>
        <w:trPr>
          <w:trHeight w:val="30" w:hRule="atLeast"/>
        </w:trPr>
        <w:tc>
          <w:tcPr>
            <w:tcW w:w="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көлемі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алқаптары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 жер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егістік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 егістік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екпелер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