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eeeb" w14:textId="9b1e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№ 274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 маусымдағы № 113 қаулысы. Жамбыл облысы Әділет департаментінің 2017 жылғы 15 маусымда № 3453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5 желтоқсанында "Ақ жол"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күнтізбелік он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 әділет органдарында мемлекеттiк тiркелген күннен бастап күшiне енедi және </w:t>
      </w:r>
      <w:r>
        <w:rPr>
          <w:rFonts w:ascii="Times New Roman"/>
          <w:b w:val="false"/>
          <w:i w:val="false"/>
          <w:color w:val="000000"/>
          <w:sz w:val="28"/>
        </w:rPr>
        <w:t>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"2"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 қаулысына қосымша 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 нормалары (1 гектарға және (немесе) 1 тоннаға)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5777"/>
        <w:gridCol w:w="5415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 гектарға (тонна)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тоннаға (100%)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(фермерлік үлгідегі жылыжай)*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(өнеркәсіптік үлгідегі жылыжай)*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 1 тоннаға (100%)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 1 тоннаға (100%)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1 тоннаға (100%)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 (таза егіс)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* 1 дақыл айналым нормалары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