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adcd" w14:textId="c3fad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облыстық бюджет туралы" Жамбыл облыстық мәслихатының 2016 жылғы 9 желтоқсандағы №7-3 шешіміне өзгерістер енгізу туралы</w:t>
      </w:r>
    </w:p>
    <w:p>
      <w:pPr>
        <w:spacing w:after="0"/>
        <w:ind w:left="0"/>
        <w:jc w:val="both"/>
      </w:pPr>
      <w:r>
        <w:rPr>
          <w:rFonts w:ascii="Times New Roman"/>
          <w:b w:val="false"/>
          <w:i w:val="false"/>
          <w:color w:val="000000"/>
          <w:sz w:val="28"/>
        </w:rPr>
        <w:t>Жамбыл облысы мәслихатының 2017 жылғы 3 тамыздағы № 13-5 шешімі. Жамбыл облысы Әділет департаментінде 2017 жылғы 9 тамызда № 3499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"2017-2019 жылдарға арналған облыстық бюджет туралы" Жамбыл облыстық мәслихатының 2016 жылғы 9 желтоқсандағы </w:t>
      </w:r>
      <w:r>
        <w:rPr>
          <w:rFonts w:ascii="Times New Roman"/>
          <w:b w:val="false"/>
          <w:i w:val="false"/>
          <w:color w:val="000000"/>
          <w:sz w:val="28"/>
        </w:rPr>
        <w:t>№ 7-3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3260</w:t>
      </w:r>
      <w:r>
        <w:rPr>
          <w:rFonts w:ascii="Times New Roman"/>
          <w:b w:val="false"/>
          <w:i w:val="false"/>
          <w:color w:val="000000"/>
          <w:sz w:val="28"/>
        </w:rPr>
        <w:t xml:space="preserve"> болып тіркелген, 2016 жылғы 29 желтоқсандағы №151 "Ақ жол" газетінде жарияланған) келесі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w:t>
      </w:r>
    </w:p>
    <w:bookmarkStart w:name="z9" w:id="3"/>
    <w:p>
      <w:pPr>
        <w:spacing w:after="0"/>
        <w:ind w:left="0"/>
        <w:jc w:val="both"/>
      </w:pPr>
      <w:r>
        <w:rPr>
          <w:rFonts w:ascii="Times New Roman"/>
          <w:b w:val="false"/>
          <w:i w:val="false"/>
          <w:color w:val="000000"/>
          <w:sz w:val="28"/>
        </w:rPr>
        <w:t>
      "206 987 610" сандары "208 077 917" сандарымен ауыстырылсын;</w:t>
      </w:r>
    </w:p>
    <w:bookmarkEnd w:id="3"/>
    <w:bookmarkStart w:name="z10" w:id="4"/>
    <w:p>
      <w:pPr>
        <w:spacing w:after="0"/>
        <w:ind w:left="0"/>
        <w:jc w:val="both"/>
      </w:pPr>
      <w:r>
        <w:rPr>
          <w:rFonts w:ascii="Times New Roman"/>
          <w:b w:val="false"/>
          <w:i w:val="false"/>
          <w:color w:val="000000"/>
          <w:sz w:val="28"/>
        </w:rPr>
        <w:t>
      "19 288 217" сандары "19 638 197" сандарымен ауыстырылсын;</w:t>
      </w:r>
    </w:p>
    <w:bookmarkEnd w:id="4"/>
    <w:bookmarkStart w:name="z11" w:id="5"/>
    <w:p>
      <w:pPr>
        <w:spacing w:after="0"/>
        <w:ind w:left="0"/>
        <w:jc w:val="both"/>
      </w:pPr>
      <w:r>
        <w:rPr>
          <w:rFonts w:ascii="Times New Roman"/>
          <w:b w:val="false"/>
          <w:i w:val="false"/>
          <w:color w:val="000000"/>
          <w:sz w:val="28"/>
        </w:rPr>
        <w:t>
      "1 382 485" сандары "1 400 972" сандарымен ауыстырылсын;</w:t>
      </w:r>
    </w:p>
    <w:bookmarkEnd w:id="5"/>
    <w:bookmarkStart w:name="z12" w:id="6"/>
    <w:p>
      <w:pPr>
        <w:spacing w:after="0"/>
        <w:ind w:left="0"/>
        <w:jc w:val="both"/>
      </w:pPr>
      <w:r>
        <w:rPr>
          <w:rFonts w:ascii="Times New Roman"/>
          <w:b w:val="false"/>
          <w:i w:val="false"/>
          <w:color w:val="000000"/>
          <w:sz w:val="28"/>
        </w:rPr>
        <w:t>
      "8 000" сандары "729 840"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 xml:space="preserve">: </w:t>
      </w:r>
    </w:p>
    <w:bookmarkStart w:name="z14" w:id="7"/>
    <w:p>
      <w:pPr>
        <w:spacing w:after="0"/>
        <w:ind w:left="0"/>
        <w:jc w:val="both"/>
      </w:pPr>
      <w:r>
        <w:rPr>
          <w:rFonts w:ascii="Times New Roman"/>
          <w:b w:val="false"/>
          <w:i w:val="false"/>
          <w:color w:val="000000"/>
          <w:sz w:val="28"/>
        </w:rPr>
        <w:t>
      "205 828 884" сандары "206 819 191"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 xml:space="preserve">: </w:t>
      </w:r>
    </w:p>
    <w:bookmarkStart w:name="z16" w:id="8"/>
    <w:p>
      <w:pPr>
        <w:spacing w:after="0"/>
        <w:ind w:left="0"/>
        <w:jc w:val="both"/>
      </w:pPr>
      <w:r>
        <w:rPr>
          <w:rFonts w:ascii="Times New Roman"/>
          <w:b w:val="false"/>
          <w:i w:val="false"/>
          <w:color w:val="000000"/>
          <w:sz w:val="28"/>
        </w:rPr>
        <w:t>
      "400 000" сандары "500 000" сандарымен ауыстырылсын;</w:t>
      </w:r>
    </w:p>
    <w:bookmarkEnd w:id="8"/>
    <w:bookmarkStart w:name="z17" w:id="9"/>
    <w:p>
      <w:pPr>
        <w:spacing w:after="0"/>
        <w:ind w:left="0"/>
        <w:jc w:val="both"/>
      </w:pPr>
      <w:r>
        <w:rPr>
          <w:rFonts w:ascii="Times New Roman"/>
          <w:b w:val="false"/>
          <w:i w:val="false"/>
          <w:color w:val="000000"/>
          <w:sz w:val="28"/>
        </w:rPr>
        <w:t>
      "400 000" сандары "500 000" сандарымен ауыстырылсын.</w:t>
      </w:r>
    </w:p>
    <w:bookmarkEnd w:id="9"/>
    <w:bookmarkStart w:name="z18" w:id="1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0"/>
    <w:bookmarkStart w:name="z19" w:id="11"/>
    <w:p>
      <w:pPr>
        <w:spacing w:after="0"/>
        <w:ind w:left="0"/>
        <w:jc w:val="both"/>
      </w:pPr>
      <w:r>
        <w:rPr>
          <w:rFonts w:ascii="Times New Roman"/>
          <w:b w:val="false"/>
          <w:i w:val="false"/>
          <w:color w:val="000000"/>
          <w:sz w:val="28"/>
        </w:rPr>
        <w:t>
      2. Осы шешімнің орындалуына бақылау алтыншы шақырылған облыстық мәслихаттың экономика, бюджет, салық және жергілікті өзін-өзі басқару мәселелері жөніндегі тұрақты комиссиясына жүктелсін.</w:t>
      </w:r>
    </w:p>
    <w:bookmarkEnd w:id="11"/>
    <w:bookmarkStart w:name="z20" w:id="12"/>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2017 жылдың 1 қаңтарынан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 Қожамжарова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2017 жылғы 3 тамыздағы</w:t>
            </w:r>
            <w:r>
              <w:br/>
            </w:r>
            <w:r>
              <w:rPr>
                <w:rFonts w:ascii="Times New Roman"/>
                <w:b w:val="false"/>
                <w:i w:val="false"/>
                <w:color w:val="000000"/>
                <w:sz w:val="20"/>
              </w:rPr>
              <w:t>№13-5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№7-3 шешіміне 1 қосымша</w:t>
            </w:r>
          </w:p>
        </w:tc>
      </w:tr>
    </w:tbl>
    <w:bookmarkStart w:name="z26" w:id="13"/>
    <w:p>
      <w:pPr>
        <w:spacing w:after="0"/>
        <w:ind w:left="0"/>
        <w:jc w:val="left"/>
      </w:pPr>
      <w:r>
        <w:rPr>
          <w:rFonts w:ascii="Times New Roman"/>
          <w:b/>
          <w:i w:val="false"/>
          <w:color w:val="000000"/>
        </w:rPr>
        <w:t xml:space="preserve"> 2017 жылға арналған облыстық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6430"/>
        <w:gridCol w:w="36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Санаты</w:t>
            </w:r>
          </w:p>
          <w:bookmarkEnd w:id="1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208 077 917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1</w:t>
            </w:r>
          </w:p>
          <w:bookmarkEnd w:id="15"/>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19 638 197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9 860 505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9 860 505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7 589 692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7 589 692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6"/>
          <w:p>
            <w:pPr>
              <w:spacing w:after="20"/>
              <w:ind w:left="20"/>
              <w:jc w:val="both"/>
            </w:pPr>
            <w:r>
              <w:rPr>
                <w:rFonts w:ascii="Times New Roman"/>
                <w:b w:val="false"/>
                <w:i w:val="false"/>
                <w:color w:val="000000"/>
                <w:sz w:val="20"/>
              </w:rPr>
              <w:t>
2</w:t>
            </w:r>
          </w:p>
          <w:bookmarkEnd w:id="16"/>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1 400 972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63 921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816 303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816 303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520 748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520 748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7"/>
          <w:p>
            <w:pPr>
              <w:spacing w:after="20"/>
              <w:ind w:left="20"/>
              <w:jc w:val="both"/>
            </w:pPr>
            <w:r>
              <w:rPr>
                <w:rFonts w:ascii="Times New Roman"/>
                <w:b w:val="false"/>
                <w:i w:val="false"/>
                <w:color w:val="000000"/>
                <w:sz w:val="20"/>
              </w:rPr>
              <w:t>
3</w:t>
            </w:r>
          </w:p>
          <w:bookmarkEnd w:id="17"/>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729 840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729 840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729 840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8"/>
          <w:p>
            <w:pPr>
              <w:spacing w:after="20"/>
              <w:ind w:left="20"/>
              <w:jc w:val="both"/>
            </w:pPr>
            <w:r>
              <w:rPr>
                <w:rFonts w:ascii="Times New Roman"/>
                <w:b w:val="false"/>
                <w:i w:val="false"/>
                <w:color w:val="000000"/>
                <w:sz w:val="20"/>
              </w:rPr>
              <w:t>
4</w:t>
            </w:r>
          </w:p>
          <w:bookmarkEnd w:id="18"/>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186 308 908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186 053 330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186 053 330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970"/>
        <w:gridCol w:w="970"/>
        <w:gridCol w:w="6762"/>
        <w:gridCol w:w="27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9"/>
          <w:p>
            <w:pPr>
              <w:spacing w:after="20"/>
              <w:ind w:left="20"/>
              <w:jc w:val="both"/>
            </w:pPr>
            <w:r>
              <w:rPr>
                <w:rFonts w:ascii="Times New Roman"/>
                <w:b w:val="false"/>
                <w:i w:val="false"/>
                <w:color w:val="000000"/>
                <w:sz w:val="20"/>
              </w:rPr>
              <w:t>
Функционалдық топ Атауы</w:t>
            </w:r>
          </w:p>
          <w:bookmarkEnd w:id="19"/>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0"/>
          <w:p>
            <w:pPr>
              <w:spacing w:after="20"/>
              <w:ind w:left="20"/>
              <w:jc w:val="both"/>
            </w:pPr>
            <w:r>
              <w:rPr>
                <w:rFonts w:ascii="Times New Roman"/>
                <w:b w:val="false"/>
                <w:i w:val="false"/>
                <w:color w:val="000000"/>
                <w:sz w:val="20"/>
              </w:rPr>
              <w:t>
1</w:t>
            </w:r>
          </w:p>
          <w:bookmarkEnd w:id="2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206 819 191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1"/>
          <w:p>
            <w:pPr>
              <w:spacing w:after="20"/>
              <w:ind w:left="20"/>
              <w:jc w:val="both"/>
            </w:pPr>
            <w:r>
              <w:rPr>
                <w:rFonts w:ascii="Times New Roman"/>
                <w:b w:val="false"/>
                <w:i w:val="false"/>
                <w:color w:val="000000"/>
                <w:sz w:val="20"/>
              </w:rPr>
              <w:t>
01</w:t>
            </w:r>
          </w:p>
          <w:bookmarkEnd w:id="2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4 067 744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1 190 260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481 182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1 850 757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көлік және коммуникация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22"/>
          <w:p>
            <w:pPr>
              <w:spacing w:after="20"/>
              <w:ind w:left="20"/>
              <w:jc w:val="both"/>
            </w:pPr>
            <w:r>
              <w:rPr>
                <w:rFonts w:ascii="Times New Roman"/>
                <w:b w:val="false"/>
                <w:i w:val="false"/>
                <w:color w:val="000000"/>
                <w:sz w:val="20"/>
              </w:rPr>
              <w:t>
02</w:t>
            </w:r>
          </w:p>
          <w:bookmarkEnd w:id="2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338 671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23"/>
          <w:p>
            <w:pPr>
              <w:spacing w:after="20"/>
              <w:ind w:left="20"/>
              <w:jc w:val="both"/>
            </w:pPr>
            <w:r>
              <w:rPr>
                <w:rFonts w:ascii="Times New Roman"/>
                <w:b w:val="false"/>
                <w:i w:val="false"/>
                <w:color w:val="000000"/>
                <w:sz w:val="20"/>
              </w:rPr>
              <w:t>
03</w:t>
            </w:r>
          </w:p>
          <w:bookmarkEnd w:id="2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7 173 845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6 438 493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4 891 399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1 322 313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735 352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429 523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24"/>
          <w:p>
            <w:pPr>
              <w:spacing w:after="20"/>
              <w:ind w:left="20"/>
              <w:jc w:val="both"/>
            </w:pPr>
            <w:r>
              <w:rPr>
                <w:rFonts w:ascii="Times New Roman"/>
                <w:b w:val="false"/>
                <w:i w:val="false"/>
                <w:color w:val="000000"/>
                <w:sz w:val="20"/>
              </w:rPr>
              <w:t>
04</w:t>
            </w:r>
          </w:p>
          <w:bookmarkEnd w:id="2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21 707 521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2 731 283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1 622 484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965 420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5 707 221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5 241 979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465 242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2 041 274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1 592 925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448 349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6 734 761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6 734 761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3 668 675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2 860 178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25"/>
          <w:p>
            <w:pPr>
              <w:spacing w:after="20"/>
              <w:ind w:left="20"/>
              <w:jc w:val="both"/>
            </w:pPr>
            <w:r>
              <w:rPr>
                <w:rFonts w:ascii="Times New Roman"/>
                <w:b w:val="false"/>
                <w:i w:val="false"/>
                <w:color w:val="000000"/>
                <w:sz w:val="20"/>
              </w:rPr>
              <w:t>
05</w:t>
            </w:r>
          </w:p>
          <w:bookmarkEnd w:id="2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24 040 684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1 128 412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745 222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1 022 682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1 022 682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10 696 746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5 897 075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451 154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726 602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443 256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2 199 882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2 236 711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1 965 819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2 927 444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2 883 983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5 308 770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492 129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4 316 874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26"/>
          <w:p>
            <w:pPr>
              <w:spacing w:after="20"/>
              <w:ind w:left="20"/>
              <w:jc w:val="both"/>
            </w:pPr>
            <w:r>
              <w:rPr>
                <w:rFonts w:ascii="Times New Roman"/>
                <w:b w:val="false"/>
                <w:i w:val="false"/>
                <w:color w:val="000000"/>
                <w:sz w:val="20"/>
              </w:rPr>
              <w:t>
06</w:t>
            </w:r>
          </w:p>
          <w:bookmarkEnd w:id="2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5 709 089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2 341 303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674 133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745 729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2 258 883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1 203 783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399 289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7"/>
          <w:p>
            <w:pPr>
              <w:spacing w:after="20"/>
              <w:ind w:left="20"/>
              <w:jc w:val="both"/>
            </w:pPr>
            <w:r>
              <w:rPr>
                <w:rFonts w:ascii="Times New Roman"/>
                <w:b w:val="false"/>
                <w:i w:val="false"/>
                <w:color w:val="000000"/>
                <w:sz w:val="20"/>
              </w:rPr>
              <w:t>
07</w:t>
            </w:r>
          </w:p>
          <w:bookmarkEnd w:id="2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17 128 605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657 038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657 038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10 746 608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2 550 219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8 196 389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2 391 186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1 162 761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3 019 812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3 019 812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8"/>
          <w:p>
            <w:pPr>
              <w:spacing w:after="20"/>
              <w:ind w:left="20"/>
              <w:jc w:val="both"/>
            </w:pPr>
            <w:r>
              <w:rPr>
                <w:rFonts w:ascii="Times New Roman"/>
                <w:b w:val="false"/>
                <w:i w:val="false"/>
                <w:color w:val="000000"/>
                <w:sz w:val="20"/>
              </w:rPr>
              <w:t>
08</w:t>
            </w:r>
          </w:p>
          <w:bookmarkEnd w:id="2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8 625 300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1 316 138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446 720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582 123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911 321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911 321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4 440 750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3 724 846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695 448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695 448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418 583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9"/>
          <w:p>
            <w:pPr>
              <w:spacing w:after="20"/>
              <w:ind w:left="20"/>
              <w:jc w:val="both"/>
            </w:pPr>
            <w:r>
              <w:rPr>
                <w:rFonts w:ascii="Times New Roman"/>
                <w:b w:val="false"/>
                <w:i w:val="false"/>
                <w:color w:val="000000"/>
                <w:sz w:val="20"/>
              </w:rPr>
              <w:t>
09</w:t>
            </w:r>
          </w:p>
          <w:bookmarkEnd w:id="2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3 469 111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903 136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903 136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754 790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754 790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1 811 185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1 811 185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30"/>
          <w:p>
            <w:pPr>
              <w:spacing w:after="20"/>
              <w:ind w:left="20"/>
              <w:jc w:val="both"/>
            </w:pPr>
            <w:r>
              <w:rPr>
                <w:rFonts w:ascii="Times New Roman"/>
                <w:b w:val="false"/>
                <w:i w:val="false"/>
                <w:color w:val="000000"/>
                <w:sz w:val="20"/>
              </w:rPr>
              <w:t>
10</w:t>
            </w:r>
          </w:p>
          <w:bookmarkEnd w:id="3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17 509 962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12 891 904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457 206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2 515 934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2 778 377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347 834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663 672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541 664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548 220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1"/>
          <w:p>
            <w:pPr>
              <w:spacing w:after="20"/>
              <w:ind w:left="20"/>
              <w:jc w:val="both"/>
            </w:pPr>
            <w:r>
              <w:rPr>
                <w:rFonts w:ascii="Times New Roman"/>
                <w:b w:val="false"/>
                <w:i w:val="false"/>
                <w:color w:val="000000"/>
                <w:sz w:val="20"/>
              </w:rPr>
              <w:t>
 </w:t>
            </w:r>
          </w:p>
          <w:bookmarkEnd w:id="3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1 016 551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2"/>
          <w:p>
            <w:pPr>
              <w:spacing w:after="20"/>
              <w:ind w:left="20"/>
              <w:jc w:val="both"/>
            </w:pPr>
            <w:r>
              <w:rPr>
                <w:rFonts w:ascii="Times New Roman"/>
                <w:b w:val="false"/>
                <w:i w:val="false"/>
                <w:color w:val="000000"/>
                <w:sz w:val="20"/>
              </w:rPr>
              <w:t>
 </w:t>
            </w:r>
          </w:p>
          <w:bookmarkEnd w:id="3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3"/>
          <w:p>
            <w:pPr>
              <w:spacing w:after="20"/>
              <w:ind w:left="20"/>
              <w:jc w:val="both"/>
            </w:pPr>
            <w:r>
              <w:rPr>
                <w:rFonts w:ascii="Times New Roman"/>
                <w:b w:val="false"/>
                <w:i w:val="false"/>
                <w:color w:val="000000"/>
                <w:sz w:val="20"/>
              </w:rPr>
              <w:t>
 </w:t>
            </w:r>
          </w:p>
          <w:bookmarkEnd w:id="3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4"/>
          <w:p>
            <w:pPr>
              <w:spacing w:after="20"/>
              <w:ind w:left="20"/>
              <w:jc w:val="both"/>
            </w:pPr>
            <w:r>
              <w:rPr>
                <w:rFonts w:ascii="Times New Roman"/>
                <w:b w:val="false"/>
                <w:i w:val="false"/>
                <w:color w:val="000000"/>
                <w:sz w:val="20"/>
              </w:rPr>
              <w:t>
 </w:t>
            </w:r>
          </w:p>
          <w:bookmarkEnd w:id="3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5"/>
          <w:p>
            <w:pPr>
              <w:spacing w:after="20"/>
              <w:ind w:left="20"/>
              <w:jc w:val="both"/>
            </w:pPr>
            <w:r>
              <w:rPr>
                <w:rFonts w:ascii="Times New Roman"/>
                <w:b w:val="false"/>
                <w:i w:val="false"/>
                <w:color w:val="000000"/>
                <w:sz w:val="20"/>
              </w:rPr>
              <w:t>
 </w:t>
            </w:r>
          </w:p>
          <w:bookmarkEnd w:id="3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539 306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539 306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6"/>
          <w:p>
            <w:pPr>
              <w:spacing w:after="20"/>
              <w:ind w:left="20"/>
              <w:jc w:val="both"/>
            </w:pPr>
            <w:r>
              <w:rPr>
                <w:rFonts w:ascii="Times New Roman"/>
                <w:b w:val="false"/>
                <w:i w:val="false"/>
                <w:color w:val="000000"/>
                <w:sz w:val="20"/>
              </w:rPr>
              <w:t>
 </w:t>
            </w:r>
          </w:p>
          <w:bookmarkEnd w:id="3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1 752 043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7"/>
          <w:p>
            <w:pPr>
              <w:spacing w:after="20"/>
              <w:ind w:left="20"/>
              <w:jc w:val="both"/>
            </w:pPr>
            <w:r>
              <w:rPr>
                <w:rFonts w:ascii="Times New Roman"/>
                <w:b w:val="false"/>
                <w:i w:val="false"/>
                <w:color w:val="000000"/>
                <w:sz w:val="20"/>
              </w:rPr>
              <w:t>
 </w:t>
            </w:r>
          </w:p>
          <w:bookmarkEnd w:id="3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8"/>
          <w:p>
            <w:pPr>
              <w:spacing w:after="20"/>
              <w:ind w:left="20"/>
              <w:jc w:val="both"/>
            </w:pPr>
            <w:r>
              <w:rPr>
                <w:rFonts w:ascii="Times New Roman"/>
                <w:b w:val="false"/>
                <w:i w:val="false"/>
                <w:color w:val="000000"/>
                <w:sz w:val="20"/>
              </w:rPr>
              <w:t>
 11</w:t>
            </w:r>
          </w:p>
          <w:bookmarkEnd w:id="3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9"/>
          <w:p>
            <w:pPr>
              <w:spacing w:after="20"/>
              <w:ind w:left="20"/>
              <w:jc w:val="both"/>
            </w:pPr>
            <w:r>
              <w:rPr>
                <w:rFonts w:ascii="Times New Roman"/>
                <w:b w:val="false"/>
                <w:i w:val="false"/>
                <w:color w:val="000000"/>
                <w:sz w:val="20"/>
              </w:rPr>
              <w:t>
 </w:t>
            </w:r>
          </w:p>
          <w:bookmarkEnd w:id="3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40"/>
          <w:p>
            <w:pPr>
              <w:spacing w:after="20"/>
              <w:ind w:left="20"/>
              <w:jc w:val="both"/>
            </w:pPr>
            <w:r>
              <w:rPr>
                <w:rFonts w:ascii="Times New Roman"/>
                <w:b w:val="false"/>
                <w:i w:val="false"/>
                <w:color w:val="000000"/>
                <w:sz w:val="20"/>
              </w:rPr>
              <w:t>
 </w:t>
            </w:r>
          </w:p>
          <w:bookmarkEnd w:id="4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41"/>
          <w:p>
            <w:pPr>
              <w:spacing w:after="20"/>
              <w:ind w:left="20"/>
              <w:jc w:val="both"/>
            </w:pPr>
            <w:r>
              <w:rPr>
                <w:rFonts w:ascii="Times New Roman"/>
                <w:b w:val="false"/>
                <w:i w:val="false"/>
                <w:color w:val="000000"/>
                <w:sz w:val="20"/>
              </w:rPr>
              <w:t>
 12</w:t>
            </w:r>
          </w:p>
          <w:bookmarkEnd w:id="4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5 152 806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4 655 314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42"/>
          <w:p>
            <w:pPr>
              <w:spacing w:after="20"/>
              <w:ind w:left="20"/>
              <w:jc w:val="both"/>
            </w:pPr>
            <w:r>
              <w:rPr>
                <w:rFonts w:ascii="Times New Roman"/>
                <w:b w:val="false"/>
                <w:i w:val="false"/>
                <w:color w:val="000000"/>
                <w:sz w:val="20"/>
              </w:rPr>
              <w:t>
 </w:t>
            </w:r>
          </w:p>
          <w:bookmarkEnd w:id="4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1 258 733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43"/>
          <w:p>
            <w:pPr>
              <w:spacing w:after="20"/>
              <w:ind w:left="20"/>
              <w:jc w:val="both"/>
            </w:pPr>
            <w:r>
              <w:rPr>
                <w:rFonts w:ascii="Times New Roman"/>
                <w:b w:val="false"/>
                <w:i w:val="false"/>
                <w:color w:val="000000"/>
                <w:sz w:val="20"/>
              </w:rPr>
              <w:t>
 </w:t>
            </w:r>
          </w:p>
          <w:bookmarkEnd w:id="4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497 492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44"/>
          <w:p>
            <w:pPr>
              <w:spacing w:after="20"/>
              <w:ind w:left="20"/>
              <w:jc w:val="both"/>
            </w:pPr>
            <w:r>
              <w:rPr>
                <w:rFonts w:ascii="Times New Roman"/>
                <w:b w:val="false"/>
                <w:i w:val="false"/>
                <w:color w:val="000000"/>
                <w:sz w:val="20"/>
              </w:rPr>
              <w:t>
 </w:t>
            </w:r>
          </w:p>
          <w:bookmarkEnd w:id="4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497 492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45"/>
          <w:p>
            <w:pPr>
              <w:spacing w:after="20"/>
              <w:ind w:left="20"/>
              <w:jc w:val="both"/>
            </w:pPr>
            <w:r>
              <w:rPr>
                <w:rFonts w:ascii="Times New Roman"/>
                <w:b w:val="false"/>
                <w:i w:val="false"/>
                <w:color w:val="000000"/>
                <w:sz w:val="20"/>
              </w:rPr>
              <w:t>
 13</w:t>
            </w:r>
          </w:p>
          <w:bookmarkEnd w:id="4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5 093 692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1 987 924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1 682 715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1 431 287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1 431 287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46"/>
          <w:p>
            <w:pPr>
              <w:spacing w:after="20"/>
              <w:ind w:left="20"/>
              <w:jc w:val="both"/>
            </w:pPr>
            <w:r>
              <w:rPr>
                <w:rFonts w:ascii="Times New Roman"/>
                <w:b w:val="false"/>
                <w:i w:val="false"/>
                <w:color w:val="000000"/>
                <w:sz w:val="20"/>
              </w:rPr>
              <w:t>
 </w:t>
            </w:r>
          </w:p>
          <w:bookmarkEnd w:id="4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47"/>
          <w:p>
            <w:pPr>
              <w:spacing w:after="20"/>
              <w:ind w:left="20"/>
              <w:jc w:val="both"/>
            </w:pPr>
            <w:r>
              <w:rPr>
                <w:rFonts w:ascii="Times New Roman"/>
                <w:b w:val="false"/>
                <w:i w:val="false"/>
                <w:color w:val="000000"/>
                <w:sz w:val="20"/>
              </w:rPr>
              <w:t>
 </w:t>
            </w:r>
          </w:p>
          <w:bookmarkEnd w:id="4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1 218 253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1 218 253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48"/>
          <w:p>
            <w:pPr>
              <w:spacing w:after="20"/>
              <w:ind w:left="20"/>
              <w:jc w:val="both"/>
            </w:pPr>
            <w:r>
              <w:rPr>
                <w:rFonts w:ascii="Times New Roman"/>
                <w:b w:val="false"/>
                <w:i w:val="false"/>
                <w:color w:val="000000"/>
                <w:sz w:val="20"/>
              </w:rPr>
              <w:t>
14</w:t>
            </w:r>
          </w:p>
          <w:bookmarkEnd w:id="4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49"/>
          <w:p>
            <w:pPr>
              <w:spacing w:after="20"/>
              <w:ind w:left="20"/>
              <w:jc w:val="both"/>
            </w:pPr>
            <w:r>
              <w:rPr>
                <w:rFonts w:ascii="Times New Roman"/>
                <w:b w:val="false"/>
                <w:i w:val="false"/>
                <w:color w:val="000000"/>
                <w:sz w:val="20"/>
              </w:rPr>
              <w:t>
 15</w:t>
            </w:r>
          </w:p>
          <w:bookmarkEnd w:id="4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86 359 223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86 359 223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50"/>
          <w:p>
            <w:pPr>
              <w:spacing w:after="20"/>
              <w:ind w:left="20"/>
              <w:jc w:val="both"/>
            </w:pPr>
            <w:r>
              <w:rPr>
                <w:rFonts w:ascii="Times New Roman"/>
                <w:b w:val="false"/>
                <w:i w:val="false"/>
                <w:color w:val="000000"/>
                <w:sz w:val="20"/>
              </w:rPr>
              <w:t>
 </w:t>
            </w:r>
          </w:p>
          <w:bookmarkEnd w:id="5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84 686 771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1 093 039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51"/>
          <w:p>
            <w:pPr>
              <w:spacing w:after="20"/>
              <w:ind w:left="20"/>
              <w:jc w:val="both"/>
            </w:pPr>
            <w:r>
              <w:rPr>
                <w:rFonts w:ascii="Times New Roman"/>
                <w:b w:val="false"/>
                <w:i w:val="false"/>
                <w:color w:val="000000"/>
                <w:sz w:val="20"/>
              </w:rPr>
              <w:t>
 </w:t>
            </w:r>
          </w:p>
          <w:bookmarkEnd w:id="5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6 635 372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52"/>
          <w:p>
            <w:pPr>
              <w:spacing w:after="20"/>
              <w:ind w:left="20"/>
              <w:jc w:val="both"/>
            </w:pPr>
            <w:r>
              <w:rPr>
                <w:rFonts w:ascii="Times New Roman"/>
                <w:b w:val="false"/>
                <w:i w:val="false"/>
                <w:color w:val="000000"/>
                <w:sz w:val="20"/>
              </w:rPr>
              <w:t>
 </w:t>
            </w:r>
          </w:p>
          <w:bookmarkEnd w:id="5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8 068 254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53"/>
          <w:p>
            <w:pPr>
              <w:spacing w:after="20"/>
              <w:ind w:left="20"/>
              <w:jc w:val="both"/>
            </w:pPr>
            <w:r>
              <w:rPr>
                <w:rFonts w:ascii="Times New Roman"/>
                <w:b w:val="false"/>
                <w:i w:val="false"/>
                <w:color w:val="000000"/>
                <w:sz w:val="20"/>
              </w:rPr>
              <w:t>
06</w:t>
            </w:r>
          </w:p>
          <w:bookmarkEnd w:id="5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2 559 420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2 559 420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54"/>
          <w:p>
            <w:pPr>
              <w:spacing w:after="20"/>
              <w:ind w:left="20"/>
              <w:jc w:val="both"/>
            </w:pPr>
            <w:r>
              <w:rPr>
                <w:rFonts w:ascii="Times New Roman"/>
                <w:b w:val="false"/>
                <w:i w:val="false"/>
                <w:color w:val="000000"/>
                <w:sz w:val="20"/>
              </w:rPr>
              <w:t>
07 </w:t>
            </w:r>
          </w:p>
          <w:bookmarkEnd w:id="5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3 451 329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3 171 028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55"/>
          <w:p>
            <w:pPr>
              <w:spacing w:after="20"/>
              <w:ind w:left="20"/>
              <w:jc w:val="both"/>
            </w:pPr>
            <w:r>
              <w:rPr>
                <w:rFonts w:ascii="Times New Roman"/>
                <w:b w:val="false"/>
                <w:i w:val="false"/>
                <w:color w:val="000000"/>
                <w:sz w:val="20"/>
              </w:rPr>
              <w:t>
 </w:t>
            </w:r>
          </w:p>
          <w:bookmarkEnd w:id="5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3 171 028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56"/>
          <w:p>
            <w:pPr>
              <w:spacing w:after="20"/>
              <w:ind w:left="20"/>
              <w:jc w:val="both"/>
            </w:pPr>
            <w:r>
              <w:rPr>
                <w:rFonts w:ascii="Times New Roman"/>
                <w:b w:val="false"/>
                <w:i w:val="false"/>
                <w:color w:val="000000"/>
                <w:sz w:val="20"/>
              </w:rPr>
              <w:t>
10</w:t>
            </w:r>
          </w:p>
          <w:bookmarkEnd w:id="5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57"/>
          <w:p>
            <w:pPr>
              <w:spacing w:after="20"/>
              <w:ind w:left="20"/>
              <w:jc w:val="both"/>
            </w:pPr>
            <w:r>
              <w:rPr>
                <w:rFonts w:ascii="Times New Roman"/>
                <w:b w:val="false"/>
                <w:i w:val="false"/>
                <w:color w:val="000000"/>
                <w:sz w:val="20"/>
              </w:rPr>
              <w:t>
 13</w:t>
            </w:r>
          </w:p>
          <w:bookmarkEnd w:id="5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220 854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909"/>
        <w:gridCol w:w="949"/>
        <w:gridCol w:w="1198"/>
        <w:gridCol w:w="2197"/>
        <w:gridCol w:w="58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58"/>
          <w:p>
            <w:pPr>
              <w:spacing w:after="20"/>
              <w:ind w:left="20"/>
              <w:jc w:val="both"/>
            </w:pPr>
            <w:r>
              <w:rPr>
                <w:rFonts w:ascii="Times New Roman"/>
                <w:b w:val="false"/>
                <w:i w:val="false"/>
                <w:color w:val="000000"/>
                <w:sz w:val="20"/>
              </w:rPr>
              <w:t>
Санаты</w:t>
            </w:r>
          </w:p>
          <w:bookmarkEnd w:id="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59"/>
          <w:p>
            <w:pPr>
              <w:spacing w:after="20"/>
              <w:ind w:left="20"/>
              <w:jc w:val="both"/>
            </w:pPr>
            <w:r>
              <w:rPr>
                <w:rFonts w:ascii="Times New Roman"/>
                <w:b w:val="false"/>
                <w:i w:val="false"/>
                <w:color w:val="000000"/>
                <w:sz w:val="20"/>
              </w:rPr>
              <w:t>
Ішкі сыныбы</w:t>
            </w:r>
          </w:p>
          <w:bookmarkEnd w:id="59"/>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60"/>
          <w:p>
            <w:pPr>
              <w:spacing w:after="20"/>
              <w:ind w:left="20"/>
              <w:jc w:val="both"/>
            </w:pPr>
            <w:r>
              <w:rPr>
                <w:rFonts w:ascii="Times New Roman"/>
                <w:b w:val="false"/>
                <w:i w:val="false"/>
                <w:color w:val="000000"/>
                <w:sz w:val="20"/>
              </w:rPr>
              <w:t>
1</w:t>
            </w:r>
          </w:p>
          <w:bookmarkEnd w:id="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61"/>
          <w:p>
            <w:pPr>
              <w:spacing w:after="20"/>
              <w:ind w:left="20"/>
              <w:jc w:val="both"/>
            </w:pPr>
            <w:r>
              <w:rPr>
                <w:rFonts w:ascii="Times New Roman"/>
                <w:b w:val="false"/>
                <w:i w:val="false"/>
                <w:color w:val="000000"/>
                <w:sz w:val="20"/>
              </w:rPr>
              <w:t>
5</w:t>
            </w:r>
          </w:p>
          <w:bookmarkEnd w:id="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1 432 882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1 432 882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1 432 881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938"/>
        <w:gridCol w:w="1938"/>
        <w:gridCol w:w="3273"/>
        <w:gridCol w:w="37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62"/>
          <w:p>
            <w:pPr>
              <w:spacing w:after="20"/>
              <w:ind w:left="20"/>
              <w:jc w:val="both"/>
            </w:pPr>
            <w:r>
              <w:rPr>
                <w:rFonts w:ascii="Times New Roman"/>
                <w:b w:val="false"/>
                <w:i w:val="false"/>
                <w:color w:val="000000"/>
                <w:sz w:val="20"/>
              </w:rPr>
              <w:t>
Функционалдық топ Атауы</w:t>
            </w:r>
          </w:p>
          <w:bookmarkEnd w:id="62"/>
        </w:tc>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63"/>
          <w:p>
            <w:pPr>
              <w:spacing w:after="20"/>
              <w:ind w:left="20"/>
              <w:jc w:val="both"/>
            </w:pPr>
            <w:r>
              <w:rPr>
                <w:rFonts w:ascii="Times New Roman"/>
                <w:b w:val="false"/>
                <w:i w:val="false"/>
                <w:color w:val="000000"/>
                <w:sz w:val="20"/>
              </w:rPr>
              <w:t>
1</w:t>
            </w:r>
          </w:p>
          <w:bookmarkEnd w:id="63"/>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64"/>
          <w:p>
            <w:pPr>
              <w:spacing w:after="20"/>
              <w:ind w:left="20"/>
              <w:jc w:val="both"/>
            </w:pPr>
            <w:r>
              <w:rPr>
                <w:rFonts w:ascii="Times New Roman"/>
                <w:b w:val="false"/>
                <w:i w:val="false"/>
                <w:color w:val="000000"/>
                <w:sz w:val="20"/>
              </w:rPr>
              <w:t>
13</w:t>
            </w:r>
          </w:p>
          <w:bookmarkEnd w:id="64"/>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246"/>
        <w:gridCol w:w="246"/>
        <w:gridCol w:w="4501"/>
        <w:gridCol w:w="61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65"/>
          <w:p>
            <w:pPr>
              <w:spacing w:after="20"/>
              <w:ind w:left="20"/>
              <w:jc w:val="both"/>
            </w:pPr>
            <w:r>
              <w:rPr>
                <w:rFonts w:ascii="Times New Roman"/>
                <w:b w:val="false"/>
                <w:i w:val="false"/>
                <w:color w:val="000000"/>
                <w:sz w:val="20"/>
              </w:rPr>
              <w:t>
Функционалдық топ Атауы</w:t>
            </w:r>
          </w:p>
          <w:bookmarkEnd w:id="65"/>
        </w:tc>
        <w:tc>
          <w:tcPr>
            <w:tcW w:w="6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66"/>
          <w:p>
            <w:pPr>
              <w:spacing w:after="20"/>
              <w:ind w:left="20"/>
              <w:jc w:val="both"/>
            </w:pPr>
            <w:r>
              <w:rPr>
                <w:rFonts w:ascii="Times New Roman"/>
                <w:b w:val="false"/>
                <w:i w:val="false"/>
                <w:color w:val="000000"/>
                <w:sz w:val="20"/>
              </w:rPr>
              <w:t>
1</w:t>
            </w:r>
          </w:p>
          <w:bookmarkEnd w:id="66"/>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- 5 876 646</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5 876 646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1947"/>
        <w:gridCol w:w="1255"/>
        <w:gridCol w:w="1718"/>
        <w:gridCol w:w="61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67"/>
          <w:p>
            <w:pPr>
              <w:spacing w:after="20"/>
              <w:ind w:left="20"/>
              <w:jc w:val="both"/>
            </w:pPr>
            <w:r>
              <w:rPr>
                <w:rFonts w:ascii="Times New Roman"/>
                <w:b w:val="false"/>
                <w:i w:val="false"/>
                <w:color w:val="000000"/>
                <w:sz w:val="20"/>
              </w:rPr>
              <w:t>
Санаты</w:t>
            </w:r>
          </w:p>
          <w:bookmarkEnd w:id="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68"/>
          <w:p>
            <w:pPr>
              <w:spacing w:after="20"/>
              <w:ind w:left="20"/>
              <w:jc w:val="both"/>
            </w:pPr>
            <w:r>
              <w:rPr>
                <w:rFonts w:ascii="Times New Roman"/>
                <w:b w:val="false"/>
                <w:i w:val="false"/>
                <w:color w:val="000000"/>
                <w:sz w:val="20"/>
              </w:rPr>
              <w:t>
Ішкі сыныбы</w:t>
            </w:r>
          </w:p>
          <w:bookmarkEnd w:id="6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69"/>
          <w:p>
            <w:pPr>
              <w:spacing w:after="20"/>
              <w:ind w:left="20"/>
              <w:jc w:val="both"/>
            </w:pPr>
            <w:r>
              <w:rPr>
                <w:rFonts w:ascii="Times New Roman"/>
                <w:b w:val="false"/>
                <w:i w:val="false"/>
                <w:color w:val="000000"/>
                <w:sz w:val="20"/>
              </w:rPr>
              <w:t>
1</w:t>
            </w:r>
          </w:p>
          <w:bookmarkEnd w:id="69"/>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70"/>
          <w:p>
            <w:pPr>
              <w:spacing w:after="20"/>
              <w:ind w:left="20"/>
              <w:jc w:val="both"/>
            </w:pPr>
            <w:r>
              <w:rPr>
                <w:rFonts w:ascii="Times New Roman"/>
                <w:b w:val="false"/>
                <w:i w:val="false"/>
                <w:color w:val="000000"/>
                <w:sz w:val="20"/>
              </w:rPr>
              <w:t>
7</w:t>
            </w:r>
          </w:p>
          <w:bookmarkEnd w:id="70"/>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6 533 409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6 533 409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3 171 028</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3 362 381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7"/>
        <w:gridCol w:w="2464"/>
        <w:gridCol w:w="45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71"/>
          <w:p>
            <w:pPr>
              <w:spacing w:after="20"/>
              <w:ind w:left="20"/>
              <w:jc w:val="both"/>
            </w:pPr>
            <w:r>
              <w:rPr>
                <w:rFonts w:ascii="Times New Roman"/>
                <w:b w:val="false"/>
                <w:i w:val="false"/>
                <w:color w:val="000000"/>
                <w:sz w:val="20"/>
              </w:rPr>
              <w:t>
Функционалдық топ Атауы</w:t>
            </w:r>
          </w:p>
          <w:bookmarkEnd w:id="71"/>
        </w:tc>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72"/>
          <w:p>
            <w:pPr>
              <w:spacing w:after="20"/>
              <w:ind w:left="20"/>
              <w:jc w:val="both"/>
            </w:pPr>
            <w:r>
              <w:rPr>
                <w:rFonts w:ascii="Times New Roman"/>
                <w:b w:val="false"/>
                <w:i w:val="false"/>
                <w:color w:val="000000"/>
                <w:sz w:val="20"/>
              </w:rPr>
              <w:t>
Бюджеттік бағдарламалардың әкiмшiсi</w:t>
            </w:r>
          </w:p>
          <w:bookmarkEnd w:id="7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73"/>
          <w:p>
            <w:pPr>
              <w:spacing w:after="20"/>
              <w:ind w:left="20"/>
              <w:jc w:val="both"/>
            </w:pPr>
            <w:r>
              <w:rPr>
                <w:rFonts w:ascii="Times New Roman"/>
                <w:b w:val="false"/>
                <w:i w:val="false"/>
                <w:color w:val="000000"/>
                <w:sz w:val="20"/>
              </w:rPr>
              <w:t>
Бағдарлама</w:t>
            </w:r>
          </w:p>
          <w:bookmarkEnd w:id="73"/>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74"/>
          <w:p>
            <w:pPr>
              <w:spacing w:after="20"/>
              <w:ind w:left="20"/>
              <w:jc w:val="both"/>
            </w:pPr>
            <w:r>
              <w:rPr>
                <w:rFonts w:ascii="Times New Roman"/>
                <w:b w:val="false"/>
                <w:i w:val="false"/>
                <w:color w:val="000000"/>
                <w:sz w:val="20"/>
              </w:rPr>
              <w:t>
1</w:t>
            </w:r>
          </w:p>
          <w:bookmarkEnd w:id="74"/>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75"/>
          <w:p>
            <w:pPr>
              <w:spacing w:after="20"/>
              <w:ind w:left="20"/>
              <w:jc w:val="both"/>
            </w:pPr>
            <w:r>
              <w:rPr>
                <w:rFonts w:ascii="Times New Roman"/>
                <w:b w:val="false"/>
                <w:i w:val="false"/>
                <w:color w:val="000000"/>
                <w:sz w:val="20"/>
              </w:rPr>
              <w:t>
16</w:t>
            </w:r>
          </w:p>
          <w:bookmarkEnd w:id="75"/>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1 432 879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1 432 879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1 432 878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8"/>
        <w:gridCol w:w="2149"/>
        <w:gridCol w:w="678"/>
        <w:gridCol w:w="707"/>
        <w:gridCol w:w="1770"/>
        <w:gridCol w:w="5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76"/>
          <w:p>
            <w:pPr>
              <w:spacing w:after="20"/>
              <w:ind w:left="20"/>
              <w:jc w:val="both"/>
            </w:pPr>
            <w:r>
              <w:rPr>
                <w:rFonts w:ascii="Times New Roman"/>
                <w:b w:val="false"/>
                <w:i w:val="false"/>
                <w:color w:val="000000"/>
                <w:sz w:val="20"/>
              </w:rPr>
              <w:t>
Санаты</w:t>
            </w:r>
          </w:p>
          <w:bookmarkEnd w:id="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77"/>
          <w:p>
            <w:pPr>
              <w:spacing w:after="20"/>
              <w:ind w:left="20"/>
              <w:jc w:val="both"/>
            </w:pPr>
            <w:r>
              <w:rPr>
                <w:rFonts w:ascii="Times New Roman"/>
                <w:b w:val="false"/>
                <w:i w:val="false"/>
                <w:color w:val="000000"/>
                <w:sz w:val="20"/>
              </w:rPr>
              <w:t>
Ішкі сыныбы</w:t>
            </w:r>
          </w:p>
          <w:bookmarkEnd w:id="7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78"/>
          <w:p>
            <w:pPr>
              <w:spacing w:after="20"/>
              <w:ind w:left="20"/>
              <w:jc w:val="both"/>
            </w:pPr>
            <w:r>
              <w:rPr>
                <w:rFonts w:ascii="Times New Roman"/>
                <w:b w:val="false"/>
                <w:i w:val="false"/>
                <w:color w:val="000000"/>
                <w:sz w:val="20"/>
              </w:rPr>
              <w:t>
1</w:t>
            </w:r>
          </w:p>
          <w:bookmarkEnd w:id="7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79"/>
          <w:p>
            <w:pPr>
              <w:spacing w:after="20"/>
              <w:ind w:left="20"/>
              <w:jc w:val="both"/>
            </w:pPr>
            <w:r>
              <w:rPr>
                <w:rFonts w:ascii="Times New Roman"/>
                <w:b w:val="false"/>
                <w:i w:val="false"/>
                <w:color w:val="000000"/>
                <w:sz w:val="20"/>
              </w:rPr>
              <w:t>
8</w:t>
            </w:r>
          </w:p>
          <w:bookmarkEnd w:id="7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776 116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