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92bf" w14:textId="dd99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облыстық мәслихаты аппаратының "Б" корпусы мемлекеттік әкімшілік қызметшілерінің және Жамбыл облысы бойынша тексеру комиссиясы төрағасының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2017 жылғы 6 қазандағы № 15-11 шешімі. Жамбыл облысы Әділет департаментінде 2017 жылғы 18 қазанда № 3548 болып тіркелді. Күші жойылды - Жамбыл облыстық мәслихатының 2018 жылғы 6 сәуірдегі №22-8 шешімімен</w:t>
      </w:r>
    </w:p>
    <w:p>
      <w:pPr>
        <w:spacing w:after="0"/>
        <w:ind w:left="0"/>
        <w:jc w:val="both"/>
      </w:pPr>
      <w:bookmarkStart w:name="z5" w:id="0"/>
      <w:r>
        <w:rPr>
          <w:rFonts w:ascii="Times New Roman"/>
          <w:b w:val="false"/>
          <w:i w:val="false"/>
          <w:color w:val="ff0000"/>
          <w:sz w:val="28"/>
        </w:rPr>
        <w:t xml:space="preserve">
      Ескерту. Күші жойылды - Жамбыл облыстық мәслихатының 06.04.2018 </w:t>
      </w:r>
      <w:r>
        <w:rPr>
          <w:rFonts w:ascii="Times New Roman"/>
          <w:b w:val="false"/>
          <w:i w:val="false"/>
          <w:color w:val="ff0000"/>
          <w:sz w:val="28"/>
        </w:rPr>
        <w:t>№22-8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xml:space="preserve">
      1. Қоса беріліп отырған Жамбыл облыстық мәслихаты аппаратының "Б" корпусы мемлекеттік әкімшілік қызметшілерінің және Жамбыл облысы бойынша тексеру комиссиясы төрағасының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9" w:id="3"/>
    <w:p>
      <w:pPr>
        <w:spacing w:after="0"/>
        <w:ind w:left="0"/>
        <w:jc w:val="both"/>
      </w:pPr>
      <w:r>
        <w:rPr>
          <w:rFonts w:ascii="Times New Roman"/>
          <w:b w:val="false"/>
          <w:i w:val="false"/>
          <w:color w:val="000000"/>
          <w:sz w:val="28"/>
        </w:rPr>
        <w:t xml:space="preserve">
      2. "Жамбыл облысы мәслихаты аппаратының "Б" корпусы мемлекеттік әкімшілік қызметшілерінің қызметін бағалаудың әдістемесін бекіту туралы" Жамбыл облыстық мәслихатының 2017 жылғы 3 сәуірдегі </w:t>
      </w:r>
      <w:r>
        <w:rPr>
          <w:rFonts w:ascii="Times New Roman"/>
          <w:b w:val="false"/>
          <w:i w:val="false"/>
          <w:color w:val="000000"/>
          <w:sz w:val="28"/>
        </w:rPr>
        <w:t>№10-7</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№3383</w:t>
      </w:r>
      <w:r>
        <w:rPr>
          <w:rFonts w:ascii="Times New Roman"/>
          <w:b w:val="false"/>
          <w:i w:val="false"/>
          <w:color w:val="000000"/>
          <w:sz w:val="28"/>
        </w:rPr>
        <w:t xml:space="preserve"> болып тіркелген, 2017 жылғы 25 сәуірдегі №45 (18392) облыстық "Ақ жол" газетінде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Осы шешімнің орындалуын бақылау Жамбыл облыстық мәслихатының аппарат басшысы Б. Күзембековке жүктелсін.</w:t>
      </w:r>
    </w:p>
    <w:bookmarkEnd w:id="4"/>
    <w:bookmarkStart w:name="z11" w:id="5"/>
    <w:p>
      <w:pPr>
        <w:spacing w:after="0"/>
        <w:ind w:left="0"/>
        <w:jc w:val="both"/>
      </w:pPr>
      <w:r>
        <w:rPr>
          <w:rFonts w:ascii="Times New Roman"/>
          <w:b w:val="false"/>
          <w:i w:val="false"/>
          <w:color w:val="000000"/>
          <w:sz w:val="28"/>
        </w:rPr>
        <w:t xml:space="preserve">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А.Нұржанов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 xml:space="preserve">мәслихатының 2017 жылғы </w:t>
            </w:r>
            <w:r>
              <w:br/>
            </w:r>
            <w:r>
              <w:rPr>
                <w:rFonts w:ascii="Times New Roman"/>
                <w:b w:val="false"/>
                <w:i w:val="false"/>
                <w:color w:val="000000"/>
                <w:sz w:val="20"/>
              </w:rPr>
              <w:t>6 қазандағы №15-11 шешімімен</w:t>
            </w:r>
            <w:r>
              <w:br/>
            </w:r>
            <w:r>
              <w:rPr>
                <w:rFonts w:ascii="Times New Roman"/>
                <w:b w:val="false"/>
                <w:i w:val="false"/>
                <w:color w:val="000000"/>
                <w:sz w:val="20"/>
              </w:rPr>
              <w:t>бекітілген</w:t>
            </w:r>
          </w:p>
        </w:tc>
      </w:tr>
    </w:tbl>
    <w:bookmarkStart w:name="z16" w:id="6"/>
    <w:p>
      <w:pPr>
        <w:spacing w:after="0"/>
        <w:ind w:left="0"/>
        <w:jc w:val="left"/>
      </w:pPr>
      <w:r>
        <w:rPr>
          <w:rFonts w:ascii="Times New Roman"/>
          <w:b/>
          <w:i w:val="false"/>
          <w:color w:val="000000"/>
        </w:rPr>
        <w:t xml:space="preserve"> Жамбыл облыстық мәслихаты аппаратының "Б" корпусы мемлекеттік әкімшілік қызметшілерінің және Жамбыл облысы бойынша тексеру комиссиясы төрағасының қызметін бағалаудың әдістемесі</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 Осы Жамбыл облыстық мәслихаты аппаратының "Б" корпусы мемлекеттік әкімшілік қызметшілерінің және Жамбыл облысы бойынша тексеру комиссиясы төрағасының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№14637</w:t>
      </w:r>
      <w:r>
        <w:rPr>
          <w:rFonts w:ascii="Times New Roman"/>
          <w:b w:val="false"/>
          <w:i w:val="false"/>
          <w:color w:val="000000"/>
          <w:sz w:val="28"/>
        </w:rPr>
        <w:t xml:space="preserve"> болып тіркелген) сәйкес әзірленді және Жамбыл облыстық мәслихаты аппаратының (бұдан әрі – "Б" корпусының қызметшілері) қызметін бағалау алгоритмін айқындайды. </w:t>
      </w:r>
    </w:p>
    <w:bookmarkEnd w:id="8"/>
    <w:bookmarkStart w:name="z19" w:id="9"/>
    <w:p>
      <w:pPr>
        <w:spacing w:after="0"/>
        <w:ind w:left="0"/>
        <w:jc w:val="both"/>
      </w:pPr>
      <w:r>
        <w:rPr>
          <w:rFonts w:ascii="Times New Roman"/>
          <w:b w:val="false"/>
          <w:i w:val="false"/>
          <w:color w:val="000000"/>
          <w:sz w:val="28"/>
        </w:rPr>
        <w:t xml:space="preserve">
      2. "Б" корпусы қызметшілерінің қызметін бағалау (бұдан әрі – бағалау) олардың жұмыс тиімділігі мен сапасын анықтау үшін жүргізіледі. </w:t>
      </w:r>
    </w:p>
    <w:bookmarkEnd w:id="9"/>
    <w:bookmarkStart w:name="z20"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21"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22"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23"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25"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6"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5"/>
    <w:bookmarkStart w:name="z27" w:id="16"/>
    <w:p>
      <w:pPr>
        <w:spacing w:after="0"/>
        <w:ind w:left="0"/>
        <w:jc w:val="both"/>
      </w:pPr>
      <w:r>
        <w:rPr>
          <w:rFonts w:ascii="Times New Roman"/>
          <w:b w:val="false"/>
          <w:i w:val="false"/>
          <w:color w:val="000000"/>
          <w:sz w:val="28"/>
        </w:rPr>
        <w:t>
      5. Жылдық бағалау:</w:t>
      </w:r>
    </w:p>
    <w:bookmarkEnd w:id="16"/>
    <w:bookmarkStart w:name="z28"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9"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30" w:id="19"/>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p>
    <w:bookmarkEnd w:id="19"/>
    <w:bookmarkStart w:name="z31" w:id="20"/>
    <w:p>
      <w:pPr>
        <w:spacing w:after="0"/>
        <w:ind w:left="0"/>
        <w:jc w:val="both"/>
      </w:pPr>
      <w:r>
        <w:rPr>
          <w:rFonts w:ascii="Times New Roman"/>
          <w:b w:val="false"/>
          <w:i w:val="false"/>
          <w:color w:val="000000"/>
          <w:sz w:val="28"/>
        </w:rPr>
        <w:t>
      Комиссия төрағасы болып мәслихат хатшысы табылады.</w:t>
      </w:r>
    </w:p>
    <w:bookmarkEnd w:id="20"/>
    <w:bookmarkStart w:name="z32" w:id="21"/>
    <w:p>
      <w:pPr>
        <w:spacing w:after="0"/>
        <w:ind w:left="0"/>
        <w:jc w:val="both"/>
      </w:pPr>
      <w:r>
        <w:rPr>
          <w:rFonts w:ascii="Times New Roman"/>
          <w:b w:val="false"/>
          <w:i w:val="false"/>
          <w:color w:val="000000"/>
          <w:sz w:val="28"/>
        </w:rPr>
        <w:t>
      Комиссия құрамына келісім бойынша тиісті мәслихат депутаттарын қосуға рұқсат беріледі.</w:t>
      </w:r>
    </w:p>
    <w:bookmarkEnd w:id="21"/>
    <w:bookmarkStart w:name="z33" w:id="22"/>
    <w:p>
      <w:pPr>
        <w:spacing w:after="0"/>
        <w:ind w:left="0"/>
        <w:jc w:val="both"/>
      </w:pPr>
      <w:r>
        <w:rPr>
          <w:rFonts w:ascii="Times New Roman"/>
          <w:b w:val="false"/>
          <w:i w:val="false"/>
          <w:color w:val="000000"/>
          <w:sz w:val="28"/>
        </w:rPr>
        <w:t>
      Жамбыл облысы бойынша тексеру комиссиясы төрағасының қызметін бағалауды облыстық мәслихаттың хатшысы жүргізеді.</w:t>
      </w:r>
    </w:p>
    <w:bookmarkEnd w:id="22"/>
    <w:bookmarkStart w:name="z34" w:id="23"/>
    <w:p>
      <w:pPr>
        <w:spacing w:after="0"/>
        <w:ind w:left="0"/>
        <w:jc w:val="both"/>
      </w:pPr>
      <w:r>
        <w:rPr>
          <w:rFonts w:ascii="Times New Roman"/>
          <w:b w:val="false"/>
          <w:i w:val="false"/>
          <w:color w:val="000000"/>
          <w:sz w:val="28"/>
        </w:rPr>
        <w:t xml:space="preserve">
      7. Бағалау жөніндегі комиссияның мәжілісі оның құрамының кемінде үштен екісі қатысқан жағдайда өкілетті болып есептеледі. </w:t>
      </w:r>
    </w:p>
    <w:bookmarkEnd w:id="23"/>
    <w:bookmarkStart w:name="z35" w:id="24"/>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4"/>
    <w:bookmarkStart w:name="z36" w:id="25"/>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5"/>
    <w:bookmarkStart w:name="z37" w:id="26"/>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6"/>
    <w:bookmarkStart w:name="z38" w:id="27"/>
    <w:p>
      <w:pPr>
        <w:spacing w:after="0"/>
        <w:ind w:left="0"/>
        <w:jc w:val="both"/>
      </w:pPr>
      <w:r>
        <w:rPr>
          <w:rFonts w:ascii="Times New Roman"/>
          <w:b w:val="false"/>
          <w:i w:val="false"/>
          <w:color w:val="000000"/>
          <w:sz w:val="28"/>
        </w:rPr>
        <w:t>
      Бағалау жөніндегі комиссияның хатшысы Жамбыл облыстық мәслихаты аппаратының персоналды басқару қызметінің қызметшісі болып табылады. Комиссия хатшысы дауыс беруге қатыспайды.</w:t>
      </w:r>
    </w:p>
    <w:bookmarkEnd w:id="27"/>
    <w:bookmarkStart w:name="z39" w:id="28"/>
    <w:p>
      <w:pPr>
        <w:spacing w:after="0"/>
        <w:ind w:left="0"/>
        <w:jc w:val="left"/>
      </w:pPr>
      <w:r>
        <w:rPr>
          <w:rFonts w:ascii="Times New Roman"/>
          <w:b/>
          <w:i w:val="false"/>
          <w:color w:val="000000"/>
        </w:rPr>
        <w:t xml:space="preserve"> 2-тарау. Жұмыстың жеке жоспарын құрастыру</w:t>
      </w:r>
    </w:p>
    <w:bookmarkEnd w:id="28"/>
    <w:bookmarkStart w:name="z40" w:id="29"/>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9"/>
    <w:bookmarkStart w:name="z41" w:id="30"/>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30"/>
    <w:bookmarkStart w:name="z42" w:id="31"/>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1"/>
    <w:bookmarkStart w:name="z43" w:id="32"/>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2"/>
    <w:bookmarkStart w:name="z44" w:id="33"/>
    <w:p>
      <w:pPr>
        <w:spacing w:after="0"/>
        <w:ind w:left="0"/>
        <w:jc w:val="left"/>
      </w:pPr>
      <w:r>
        <w:rPr>
          <w:rFonts w:ascii="Times New Roman"/>
          <w:b/>
          <w:i w:val="false"/>
          <w:color w:val="000000"/>
        </w:rPr>
        <w:t xml:space="preserve"> 3-тарау. Бағалауды жүргізуге дайындық</w:t>
      </w:r>
    </w:p>
    <w:bookmarkEnd w:id="33"/>
    <w:bookmarkStart w:name="z45" w:id="34"/>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 бойынша бағалауды өткізу кестесін қалыптастырды.</w:t>
      </w:r>
    </w:p>
    <w:bookmarkEnd w:id="34"/>
    <w:bookmarkStart w:name="z46" w:id="35"/>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5"/>
    <w:bookmarkStart w:name="z47" w:id="36"/>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6"/>
    <w:bookmarkStart w:name="z48" w:id="3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7"/>
    <w:bookmarkStart w:name="z49" w:id="3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8"/>
    <w:bookmarkStart w:name="z50" w:id="39"/>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9"/>
    <w:bookmarkStart w:name="z51" w:id="40"/>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40"/>
    <w:bookmarkStart w:name="z52" w:id="41"/>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балға дейін иеленеді.</w:t>
      </w:r>
    </w:p>
    <w:bookmarkEnd w:id="41"/>
    <w:bookmarkStart w:name="z53" w:id="42"/>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2"/>
    <w:bookmarkStart w:name="z54" w:id="43"/>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3"/>
    <w:bookmarkStart w:name="z55" w:id="44"/>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4"/>
    <w:bookmarkStart w:name="z56" w:id="45"/>
    <w:p>
      <w:pPr>
        <w:spacing w:after="0"/>
        <w:ind w:left="0"/>
        <w:jc w:val="both"/>
      </w:pPr>
      <w:r>
        <w:rPr>
          <w:rFonts w:ascii="Times New Roman"/>
          <w:b w:val="false"/>
          <w:i w:val="false"/>
          <w:color w:val="000000"/>
          <w:sz w:val="28"/>
        </w:rPr>
        <w:t>
      21. Еңбек тәртібін бұзуға:</w:t>
      </w:r>
    </w:p>
    <w:bookmarkEnd w:id="45"/>
    <w:bookmarkStart w:name="z57" w:id="46"/>
    <w:p>
      <w:pPr>
        <w:spacing w:after="0"/>
        <w:ind w:left="0"/>
        <w:jc w:val="both"/>
      </w:pPr>
      <w:r>
        <w:rPr>
          <w:rFonts w:ascii="Times New Roman"/>
          <w:b w:val="false"/>
          <w:i w:val="false"/>
          <w:color w:val="000000"/>
          <w:sz w:val="28"/>
        </w:rPr>
        <w:t>
      1) дәлелді себепсіз жұмысқа кешігу;</w:t>
      </w:r>
    </w:p>
    <w:bookmarkEnd w:id="46"/>
    <w:bookmarkStart w:name="z58" w:id="47"/>
    <w:p>
      <w:pPr>
        <w:spacing w:after="0"/>
        <w:ind w:left="0"/>
        <w:jc w:val="both"/>
      </w:pPr>
      <w:r>
        <w:rPr>
          <w:rFonts w:ascii="Times New Roman"/>
          <w:b w:val="false"/>
          <w:i w:val="false"/>
          <w:color w:val="000000"/>
          <w:sz w:val="28"/>
        </w:rPr>
        <w:t>
      2) қызметшілердің қызметтік әдепті бұзуы жатады.</w:t>
      </w:r>
    </w:p>
    <w:bookmarkEnd w:id="47"/>
    <w:bookmarkStart w:name="z59" w:id="48"/>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басшысының құжатпен дәлелденген мәліметі саналады.</w:t>
      </w:r>
    </w:p>
    <w:bookmarkEnd w:id="48"/>
    <w:bookmarkStart w:name="z60" w:id="49"/>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9"/>
    <w:bookmarkStart w:name="z61" w:id="50"/>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50"/>
    <w:bookmarkStart w:name="z62" w:id="51"/>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қызметі,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1"/>
    <w:bookmarkStart w:name="z63" w:id="52"/>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қол қойылады.</w:t>
      </w:r>
    </w:p>
    <w:bookmarkEnd w:id="52"/>
    <w:bookmarkStart w:name="z64" w:id="53"/>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p>
    <w:bookmarkEnd w:id="53"/>
    <w:bookmarkStart w:name="z65" w:id="5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4"/>
    <w:bookmarkStart w:name="z66"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2667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бұл жерде:</w:t>
      </w:r>
    </w:p>
    <w:bookmarkEnd w:id="56"/>
    <w:bookmarkStart w:name="z68"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914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9" w:id="58"/>
    <w:p>
      <w:pPr>
        <w:spacing w:after="0"/>
        <w:ind w:left="0"/>
        <w:jc w:val="both"/>
      </w:pPr>
      <w:r>
        <w:rPr>
          <w:rFonts w:ascii="Times New Roman"/>
          <w:b w:val="false"/>
          <w:i w:val="false"/>
          <w:color w:val="000000"/>
          <w:sz w:val="28"/>
        </w:rPr>
        <w:t>
      a – көтермелеу балдары;</w:t>
      </w:r>
    </w:p>
    <w:bookmarkEnd w:id="58"/>
    <w:bookmarkStart w:name="z70" w:id="59"/>
    <w:p>
      <w:pPr>
        <w:spacing w:after="0"/>
        <w:ind w:left="0"/>
        <w:jc w:val="both"/>
      </w:pPr>
      <w:r>
        <w:rPr>
          <w:rFonts w:ascii="Times New Roman"/>
          <w:b w:val="false"/>
          <w:i w:val="false"/>
          <w:color w:val="000000"/>
          <w:sz w:val="28"/>
        </w:rPr>
        <w:t>
      в – айыппұл балдары.</w:t>
      </w:r>
    </w:p>
    <w:bookmarkEnd w:id="59"/>
    <w:bookmarkStart w:name="z71" w:id="60"/>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60"/>
    <w:bookmarkStart w:name="z72" w:id="61"/>
    <w:p>
      <w:pPr>
        <w:spacing w:after="0"/>
        <w:ind w:left="0"/>
        <w:jc w:val="both"/>
      </w:pPr>
      <w:r>
        <w:rPr>
          <w:rFonts w:ascii="Times New Roman"/>
          <w:b w:val="false"/>
          <w:i w:val="false"/>
          <w:color w:val="000000"/>
          <w:sz w:val="28"/>
        </w:rPr>
        <w:t>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61"/>
    <w:bookmarkStart w:name="z73" w:id="62"/>
    <w:p>
      <w:pPr>
        <w:spacing w:after="0"/>
        <w:ind w:left="0"/>
        <w:jc w:val="left"/>
      </w:pPr>
      <w:r>
        <w:rPr>
          <w:rFonts w:ascii="Times New Roman"/>
          <w:b/>
          <w:i w:val="false"/>
          <w:color w:val="000000"/>
        </w:rPr>
        <w:t xml:space="preserve"> 5-тарау. Жылдық бағалау</w:t>
      </w:r>
    </w:p>
    <w:bookmarkEnd w:id="62"/>
    <w:bookmarkStart w:name="z74" w:id="63"/>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3"/>
    <w:bookmarkStart w:name="z75" w:id="6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4"/>
    <w:bookmarkStart w:name="z76" w:id="65"/>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5"/>
    <w:bookmarkStart w:name="z77" w:id="66"/>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6"/>
    <w:bookmarkStart w:name="z78" w:id="67"/>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7"/>
    <w:bookmarkStart w:name="z79" w:id="68"/>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8"/>
    <w:bookmarkStart w:name="z80" w:id="69"/>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9"/>
    <w:bookmarkStart w:name="z81" w:id="7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0"/>
    <w:bookmarkStart w:name="z82" w:id="7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71"/>
    <w:bookmarkStart w:name="z83" w:id="72"/>
    <w:p>
      <w:pPr>
        <w:spacing w:after="0"/>
        <w:ind w:left="0"/>
        <w:jc w:val="both"/>
      </w:pPr>
      <w:r>
        <w:rPr>
          <w:rFonts w:ascii="Times New Roman"/>
          <w:b w:val="false"/>
          <w:i w:val="false"/>
          <w:color w:val="000000"/>
          <w:sz w:val="28"/>
        </w:rPr>
        <w:t>
      32. Персоналды басқару қызметінің жұмыскері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2"/>
    <w:bookmarkStart w:name="z84"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543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356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18"/>
        <w:gridCol w:w="325"/>
        <w:gridCol w:w="9157"/>
      </w:tblGrid>
      <w:tr>
        <w:trPr>
          <w:trHeight w:val="30" w:hRule="atLeast"/>
        </w:trPr>
        <w:tc>
          <w:tcPr>
            <w:tcW w:w="0" w:type="auto"/>
            <w:gridSpan w:val="3"/>
            <w:tcBorders/>
            <w:tcMar>
              <w:top w:w="15" w:type="dxa"/>
              <w:left w:w="15" w:type="dxa"/>
              <w:bottom w:w="15" w:type="dxa"/>
              <w:right w:w="15" w:type="dxa"/>
            </w:tcMar>
            <w:vAlign w:val="center"/>
          </w:tcPr>
          <w:bookmarkStart w:name="z85" w:id="74"/>
          <w:p>
            <w:pPr>
              <w:spacing w:after="20"/>
              <w:ind w:left="20"/>
              <w:jc w:val="both"/>
            </w:pPr>
            <w:r>
              <w:rPr>
                <w:rFonts w:ascii="Times New Roman"/>
                <w:b w:val="false"/>
                <w:i w:val="false"/>
                <w:color w:val="000000"/>
                <w:sz w:val="20"/>
              </w:rPr>
              <w:t>
бұл жерде:</w:t>
            </w:r>
          </w:p>
          <w:bookmarkEnd w:id="74"/>
        </w:tc>
      </w:tr>
      <w:tr>
        <w:trPr>
          <w:trHeight w:val="30" w:hRule="atLeast"/>
        </w:trPr>
        <w:tc>
          <w:tcPr>
            <w:tcW w:w="2818" w:type="dxa"/>
            <w:tcBorders/>
            <w:tcMar>
              <w:top w:w="15" w:type="dxa"/>
              <w:left w:w="15" w:type="dxa"/>
              <w:bottom w:w="15" w:type="dxa"/>
              <w:right w:w="15" w:type="dxa"/>
            </w:tcMar>
            <w:vAlign w:val="center"/>
          </w:tcPr>
          <w:bookmarkStart w:name="z86" w:id="75"/>
          <w:p>
            <w:pPr>
              <w:spacing w:after="20"/>
              <w:ind w:left="20"/>
              <w:jc w:val="both"/>
            </w:pPr>
          </w:p>
          <w:bookmarkEnd w:id="75"/>
          <w:p>
            <w:pPr>
              <w:spacing w:after="20"/>
              <w:ind w:left="20"/>
              <w:jc w:val="both"/>
            </w:pPr>
            <w:r>
              <w:drawing>
                <wp:inline distT="0" distB="0" distL="0" distR="0">
                  <wp:extent cx="1092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22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r>
      <w:tr>
        <w:trPr>
          <w:trHeight w:val="30" w:hRule="atLeast"/>
        </w:trPr>
        <w:tc>
          <w:tcPr>
            <w:tcW w:w="2818" w:type="dxa"/>
            <w:tcBorders/>
            <w:tcMar>
              <w:top w:w="15" w:type="dxa"/>
              <w:left w:w="15" w:type="dxa"/>
              <w:bottom w:w="15" w:type="dxa"/>
              <w:right w:w="15" w:type="dxa"/>
            </w:tcMar>
            <w:vAlign w:val="center"/>
          </w:tcPr>
          <w:bookmarkStart w:name="z87" w:id="76"/>
          <w:p>
            <w:pPr>
              <w:spacing w:after="20"/>
              <w:ind w:left="20"/>
              <w:jc w:val="both"/>
            </w:pPr>
          </w:p>
          <w:bookmarkEnd w:id="76"/>
          <w:p>
            <w:pPr>
              <w:spacing w:after="20"/>
              <w:ind w:left="20"/>
              <w:jc w:val="both"/>
            </w:pPr>
            <w:r>
              <w:drawing>
                <wp:inline distT="0" distB="0" distL="0" distR="0">
                  <wp:extent cx="952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525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0"/>
                <w:u w:val="single"/>
              </w:rPr>
              <w:t>27-тармағында</w:t>
            </w:r>
            <w:r>
              <w:rPr>
                <w:rFonts w:ascii="Times New Roman"/>
                <w:b w:val="false"/>
                <w:i w:val="false"/>
                <w:color w:val="000000"/>
                <w:sz w:val="20"/>
              </w:rPr>
              <w:t xml:space="preserve"> көрсетілген шәкілді есепке ала отырып, бес баллдық бағалар жүйесіне келтіріледі, атап айтқанда:</w:t>
            </w:r>
          </w:p>
        </w:tc>
      </w:tr>
      <w:tr>
        <w:trPr>
          <w:trHeight w:val="30" w:hRule="atLeast"/>
        </w:trPr>
        <w:tc>
          <w:tcPr>
            <w:tcW w:w="28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мәнге (80 баллдан төмен) – 2 балл;</w:t>
            </w:r>
            <w:r>
              <w:br/>
            </w:r>
            <w:r>
              <w:rPr>
                <w:rFonts w:ascii="Times New Roman"/>
                <w:b w:val="false"/>
                <w:i w:val="false"/>
                <w:color w:val="000000"/>
                <w:sz w:val="20"/>
              </w:rPr>
              <w:t>"қанағаттанарлық" мәнге (80-нен 105 балға дейін) – 3 балл; "тиімді" мәнге (106-дан 130 балға (қоса алғанда) дейін) – 4 балл; "өте жақсы" мәнге (130 балдан астам) – 5 балл;</w:t>
            </w:r>
          </w:p>
        </w:tc>
      </w:tr>
      <w:tr>
        <w:trPr>
          <w:trHeight w:val="30" w:hRule="atLeast"/>
        </w:trPr>
        <w:tc>
          <w:tcPr>
            <w:tcW w:w="2818" w:type="dxa"/>
            <w:tcBorders/>
            <w:tcMar>
              <w:top w:w="15" w:type="dxa"/>
              <w:left w:w="15" w:type="dxa"/>
              <w:bottom w:w="15" w:type="dxa"/>
              <w:right w:w="15" w:type="dxa"/>
            </w:tcMar>
            <w:vAlign w:val="center"/>
          </w:tcPr>
          <w:bookmarkStart w:name="z89" w:id="77"/>
          <w:p>
            <w:pPr>
              <w:spacing w:after="20"/>
              <w:ind w:left="20"/>
              <w:jc w:val="both"/>
            </w:pPr>
          </w:p>
          <w:bookmarkEnd w:id="77"/>
          <w:p>
            <w:pPr>
              <w:spacing w:after="20"/>
              <w:ind w:left="20"/>
              <w:jc w:val="both"/>
            </w:pPr>
            <w:r>
              <w:drawing>
                <wp:inline distT="0" distB="0" distL="0" distR="0">
                  <wp:extent cx="1193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938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 орындау бағасы (орта арифметикалық мән).</w:t>
            </w:r>
          </w:p>
        </w:tc>
      </w:tr>
    </w:tbl>
    <w:bookmarkStart w:name="z90" w:id="78"/>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w:t>
      </w:r>
    </w:p>
    <w:bookmarkEnd w:id="78"/>
    <w:tbl>
      <w:tblPr>
        <w:tblW w:w="0" w:type="auto"/>
        <w:tblCellSpacing w:w="0" w:type="auto"/>
        <w:tblBorders>
          <w:top w:val="none"/>
          <w:left w:val="none"/>
          <w:bottom w:val="none"/>
          <w:right w:val="none"/>
          <w:insideH w:val="none"/>
          <w:insideV w:val="none"/>
        </w:tblBorders>
      </w:tblPr>
      <w:tblGrid>
        <w:gridCol w:w="7022"/>
        <w:gridCol w:w="1785"/>
        <w:gridCol w:w="3493"/>
      </w:tblGrid>
      <w:tr>
        <w:trPr>
          <w:trHeight w:val="30" w:hRule="atLeast"/>
        </w:trPr>
        <w:tc>
          <w:tcPr>
            <w:tcW w:w="7022" w:type="dxa"/>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3 балдан төмен</w:t>
            </w:r>
          </w:p>
          <w:bookmarkEnd w:id="79"/>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7022" w:type="dxa"/>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3 балдан бастап 3,9 балға дейін</w:t>
            </w:r>
          </w:p>
          <w:bookmarkEnd w:id="80"/>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7022" w:type="dxa"/>
            <w:tcBorders/>
            <w:tcMar>
              <w:top w:w="15" w:type="dxa"/>
              <w:left w:w="15" w:type="dxa"/>
              <w:bottom w:w="15" w:type="dxa"/>
              <w:right w:w="15" w:type="dxa"/>
            </w:tcMar>
            <w:vAlign w:val="center"/>
          </w:tcPr>
          <w:bookmarkStart w:name="z93" w:id="81"/>
          <w:p>
            <w:pPr>
              <w:spacing w:after="20"/>
              <w:ind w:left="20"/>
              <w:jc w:val="both"/>
            </w:pPr>
            <w:r>
              <w:rPr>
                <w:rFonts w:ascii="Times New Roman"/>
                <w:b w:val="false"/>
                <w:i w:val="false"/>
                <w:color w:val="000000"/>
                <w:sz w:val="20"/>
              </w:rPr>
              <w:t>
4 балдан бастап 4,9 балға дейін</w:t>
            </w:r>
          </w:p>
          <w:bookmarkEnd w:id="81"/>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7022" w:type="dxa"/>
            <w:tcBorders/>
            <w:tcMar>
              <w:top w:w="15" w:type="dxa"/>
              <w:left w:w="15" w:type="dxa"/>
              <w:bottom w:w="15" w:type="dxa"/>
              <w:right w:w="15" w:type="dxa"/>
            </w:tcMar>
            <w:vAlign w:val="center"/>
          </w:tcPr>
          <w:bookmarkStart w:name="z94" w:id="82"/>
          <w:p>
            <w:pPr>
              <w:spacing w:after="20"/>
              <w:ind w:left="20"/>
              <w:jc w:val="both"/>
            </w:pPr>
            <w:r>
              <w:rPr>
                <w:rFonts w:ascii="Times New Roman"/>
                <w:b w:val="false"/>
                <w:i w:val="false"/>
                <w:color w:val="000000"/>
                <w:sz w:val="20"/>
              </w:rPr>
              <w:t>
5 балл</w:t>
            </w:r>
          </w:p>
          <w:bookmarkEnd w:id="82"/>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bl>
    <w:bookmarkStart w:name="z95" w:id="83"/>
    <w:p>
      <w:pPr>
        <w:spacing w:after="0"/>
        <w:ind w:left="0"/>
        <w:jc w:val="left"/>
      </w:pPr>
      <w:r>
        <w:rPr>
          <w:rFonts w:ascii="Times New Roman"/>
          <w:b/>
          <w:i w:val="false"/>
          <w:color w:val="000000"/>
        </w:rPr>
        <w:t xml:space="preserve"> 6-тарау. Комиссияның бағалау нәтижелерін қарауы</w:t>
      </w:r>
    </w:p>
    <w:bookmarkEnd w:id="83"/>
    <w:bookmarkStart w:name="z96" w:id="84"/>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4"/>
    <w:bookmarkStart w:name="z97" w:id="85"/>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5"/>
    <w:bookmarkStart w:name="z98" w:id="86"/>
    <w:p>
      <w:pPr>
        <w:spacing w:after="0"/>
        <w:ind w:left="0"/>
        <w:jc w:val="both"/>
      </w:pPr>
      <w:r>
        <w:rPr>
          <w:rFonts w:ascii="Times New Roman"/>
          <w:b w:val="false"/>
          <w:i w:val="false"/>
          <w:color w:val="000000"/>
          <w:sz w:val="28"/>
        </w:rPr>
        <w:t>
      1) толтырылған бағалау парақтарын;</w:t>
      </w:r>
    </w:p>
    <w:bookmarkEnd w:id="86"/>
    <w:bookmarkStart w:name="z99" w:id="87"/>
    <w:p>
      <w:pPr>
        <w:spacing w:after="0"/>
        <w:ind w:left="0"/>
        <w:jc w:val="both"/>
      </w:pPr>
      <w:r>
        <w:rPr>
          <w:rFonts w:ascii="Times New Roman"/>
          <w:b w:val="false"/>
          <w:i w:val="false"/>
          <w:color w:val="000000"/>
          <w:sz w:val="28"/>
        </w:rPr>
        <w:t>
      2) "Б" корпусы қызметшісінің лауазымдық нұсқаулығын;</w:t>
      </w:r>
    </w:p>
    <w:bookmarkEnd w:id="87"/>
    <w:bookmarkStart w:name="z100" w:id="88"/>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8"/>
    <w:bookmarkStart w:name="z101" w:id="89"/>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9"/>
    <w:bookmarkStart w:name="z102" w:id="90"/>
    <w:p>
      <w:pPr>
        <w:spacing w:after="0"/>
        <w:ind w:left="0"/>
        <w:jc w:val="both"/>
      </w:pPr>
      <w:r>
        <w:rPr>
          <w:rFonts w:ascii="Times New Roman"/>
          <w:b w:val="false"/>
          <w:i w:val="false"/>
          <w:color w:val="000000"/>
          <w:sz w:val="28"/>
        </w:rPr>
        <w:t>
      1) бағалау нәтижелерін бекітеді;</w:t>
      </w:r>
    </w:p>
    <w:bookmarkEnd w:id="90"/>
    <w:bookmarkStart w:name="z103" w:id="91"/>
    <w:p>
      <w:pPr>
        <w:spacing w:after="0"/>
        <w:ind w:left="0"/>
        <w:jc w:val="both"/>
      </w:pPr>
      <w:r>
        <w:rPr>
          <w:rFonts w:ascii="Times New Roman"/>
          <w:b w:val="false"/>
          <w:i w:val="false"/>
          <w:color w:val="000000"/>
          <w:sz w:val="28"/>
        </w:rPr>
        <w:t>
      2) бағалау нәтижелерін қайта қарайды.</w:t>
      </w:r>
    </w:p>
    <w:bookmarkEnd w:id="91"/>
    <w:bookmarkStart w:name="z104" w:id="9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2"/>
    <w:bookmarkStart w:name="z105" w:id="93"/>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93"/>
    <w:bookmarkStart w:name="z106" w:id="94"/>
    <w:p>
      <w:pPr>
        <w:spacing w:after="0"/>
        <w:ind w:left="0"/>
        <w:jc w:val="both"/>
      </w:pPr>
      <w:r>
        <w:rPr>
          <w:rFonts w:ascii="Times New Roman"/>
          <w:b w:val="false"/>
          <w:i w:val="false"/>
          <w:color w:val="000000"/>
          <w:sz w:val="28"/>
        </w:rPr>
        <w:t>
      2) Персоналды басқару қызметі "Б" корпусы қызметшісін бағалау нәтижесін санауда қате жіберсе;</w:t>
      </w:r>
    </w:p>
    <w:bookmarkEnd w:id="94"/>
    <w:bookmarkStart w:name="z107" w:id="95"/>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5"/>
    <w:bookmarkStart w:name="z108" w:id="9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6"/>
    <w:bookmarkStart w:name="z109" w:id="97"/>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жұмыскері танысудан бас тарту туралы еркін нұсқада акт жасайды.</w:t>
      </w:r>
    </w:p>
    <w:bookmarkEnd w:id="97"/>
    <w:bookmarkStart w:name="z110" w:id="98"/>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34 -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8"/>
    <w:bookmarkStart w:name="z111" w:id="99"/>
    <w:p>
      <w:pPr>
        <w:spacing w:after="0"/>
        <w:ind w:left="0"/>
        <w:jc w:val="left"/>
      </w:pPr>
      <w:r>
        <w:rPr>
          <w:rFonts w:ascii="Times New Roman"/>
          <w:b/>
          <w:i w:val="false"/>
          <w:color w:val="000000"/>
        </w:rPr>
        <w:t xml:space="preserve"> 7-тарау. Бағалау нәтижелеріне шағымдану</w:t>
      </w:r>
    </w:p>
    <w:bookmarkEnd w:id="99"/>
    <w:bookmarkStart w:name="z112" w:id="10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p>
    <w:bookmarkEnd w:id="100"/>
    <w:bookmarkStart w:name="z113" w:id="10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1"/>
    <w:bookmarkStart w:name="z114" w:id="10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2"/>
    <w:bookmarkStart w:name="z115" w:id="10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3"/>
    <w:bookmarkStart w:name="z116" w:id="104"/>
    <w:p>
      <w:pPr>
        <w:spacing w:after="0"/>
        <w:ind w:left="0"/>
        <w:jc w:val="left"/>
      </w:pPr>
      <w:r>
        <w:rPr>
          <w:rFonts w:ascii="Times New Roman"/>
          <w:b/>
          <w:i w:val="false"/>
          <w:color w:val="000000"/>
        </w:rPr>
        <w:t xml:space="preserve"> 8-тарау. Бағалау нәтижелері бойынша шешім қабылдау</w:t>
      </w:r>
    </w:p>
    <w:bookmarkEnd w:id="104"/>
    <w:bookmarkStart w:name="z117" w:id="10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5"/>
    <w:bookmarkStart w:name="z118" w:id="10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6"/>
    <w:bookmarkStart w:name="z119" w:id="10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7"/>
    <w:bookmarkStart w:name="z120" w:id="10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8"/>
    <w:bookmarkStart w:name="z121" w:id="10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9"/>
    <w:bookmarkStart w:name="z122" w:id="11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0"/>
    <w:bookmarkStart w:name="z123" w:id="111"/>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және Жамбыл</w:t>
            </w:r>
            <w:r>
              <w:br/>
            </w:r>
            <w:r>
              <w:rPr>
                <w:rFonts w:ascii="Times New Roman"/>
                <w:b w:val="false"/>
                <w:i w:val="false"/>
                <w:color w:val="000000"/>
                <w:sz w:val="20"/>
              </w:rPr>
              <w:t>облысы бойынша тексеру</w:t>
            </w:r>
            <w:r>
              <w:br/>
            </w:r>
            <w:r>
              <w:rPr>
                <w:rFonts w:ascii="Times New Roman"/>
                <w:b w:val="false"/>
                <w:i w:val="false"/>
                <w:color w:val="000000"/>
                <w:sz w:val="20"/>
              </w:rPr>
              <w:t>комиссиясы төрағасының</w:t>
            </w:r>
            <w:r>
              <w:br/>
            </w:r>
            <w:r>
              <w:rPr>
                <w:rFonts w:ascii="Times New Roman"/>
                <w:b w:val="false"/>
                <w:i w:val="false"/>
                <w:color w:val="000000"/>
                <w:sz w:val="20"/>
              </w:rPr>
              <w:t>қызметін бағалаудың</w:t>
            </w:r>
            <w:r>
              <w:br/>
            </w:r>
            <w:r>
              <w:rPr>
                <w:rFonts w:ascii="Times New Roman"/>
                <w:b w:val="false"/>
                <w:i w:val="false"/>
                <w:color w:val="000000"/>
                <w:sz w:val="20"/>
              </w:rPr>
              <w:t xml:space="preserve">әдістемесіне 1-қосымша </w:t>
            </w:r>
          </w:p>
        </w:tc>
      </w:tr>
    </w:tbl>
    <w:bookmarkStart w:name="z125" w:id="112"/>
    <w:p>
      <w:pPr>
        <w:spacing w:after="0"/>
        <w:ind w:left="0"/>
        <w:jc w:val="both"/>
      </w:pPr>
      <w:r>
        <w:rPr>
          <w:rFonts w:ascii="Times New Roman"/>
          <w:b w:val="false"/>
          <w:i w:val="false"/>
          <w:color w:val="000000"/>
          <w:sz w:val="28"/>
        </w:rPr>
        <w:t>
      Нысан</w:t>
      </w:r>
    </w:p>
    <w:bookmarkEnd w:id="112"/>
    <w:bookmarkStart w:name="z126" w:id="11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3"/>
    <w:bookmarkStart w:name="z127" w:id="114"/>
    <w:p>
      <w:pPr>
        <w:spacing w:after="0"/>
        <w:ind w:left="0"/>
        <w:jc w:val="both"/>
      </w:pPr>
      <w:r>
        <w:rPr>
          <w:rFonts w:ascii="Times New Roman"/>
          <w:b w:val="false"/>
          <w:i w:val="false"/>
          <w:color w:val="000000"/>
          <w:sz w:val="28"/>
        </w:rPr>
        <w:t xml:space="preserve">
      _______________________________________________________жыл </w:t>
      </w:r>
    </w:p>
    <w:bookmarkEnd w:id="11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(жеке жоспар құрастырылатын кезең)</w:t>
      </w:r>
      <w:r>
        <w:br/>
      </w: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 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5"/>
          <w:p>
            <w:pPr>
              <w:spacing w:after="20"/>
              <w:ind w:left="20"/>
              <w:jc w:val="both"/>
            </w:pPr>
            <w:r>
              <w:rPr>
                <w:rFonts w:ascii="Times New Roman"/>
                <w:b w:val="false"/>
                <w:i w:val="false"/>
                <w:color w:val="000000"/>
                <w:sz w:val="20"/>
              </w:rPr>
              <w:t>
№ р/с</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6"/>
          <w:p>
            <w:pPr>
              <w:spacing w:after="20"/>
              <w:ind w:left="20"/>
              <w:jc w:val="both"/>
            </w:pPr>
            <w:r>
              <w:rPr>
                <w:rFonts w:ascii="Times New Roman"/>
                <w:b w:val="false"/>
                <w:i w:val="false"/>
                <w:color w:val="000000"/>
                <w:sz w:val="20"/>
              </w:rPr>
              <w:t>
1.</w:t>
            </w:r>
          </w:p>
          <w:bookmarkEnd w:id="11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7"/>
          <w:p>
            <w:pPr>
              <w:spacing w:after="20"/>
              <w:ind w:left="20"/>
              <w:jc w:val="both"/>
            </w:pPr>
            <w:r>
              <w:rPr>
                <w:rFonts w:ascii="Times New Roman"/>
                <w:b w:val="false"/>
                <w:i w:val="false"/>
                <w:color w:val="000000"/>
                <w:sz w:val="20"/>
              </w:rPr>
              <w:t>
2.</w:t>
            </w:r>
          </w:p>
          <w:bookmarkEnd w:id="11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3.</w:t>
            </w:r>
          </w:p>
          <w:bookmarkEnd w:id="11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9"/>
          <w:p>
            <w:pPr>
              <w:spacing w:after="20"/>
              <w:ind w:left="20"/>
              <w:jc w:val="both"/>
            </w:pPr>
            <w:r>
              <w:rPr>
                <w:rFonts w:ascii="Times New Roman"/>
                <w:b w:val="false"/>
                <w:i w:val="false"/>
                <w:color w:val="000000"/>
                <w:sz w:val="20"/>
              </w:rPr>
              <w:t>
4.</w:t>
            </w:r>
          </w:p>
          <w:bookmarkEnd w:id="11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*Ескертпе:</w:t>
      </w:r>
      <w:r>
        <w:br/>
      </w:r>
      <w:r>
        <w:rPr>
          <w:rFonts w:ascii="Times New Roman"/>
          <w:b w:val="false"/>
          <w:i w:val="false"/>
          <w:color w:val="000000"/>
          <w:sz w:val="28"/>
        </w:rPr>
        <w:t xml:space="preserve">
      </w:t>
      </w:r>
      <w:r>
        <w:rPr>
          <w:rFonts w:ascii="Times New Roman"/>
          <w:b w:val="false"/>
          <w:i w:val="false"/>
          <w:color w:val="000000"/>
          <w:sz w:val="28"/>
        </w:rPr>
        <w:t xml:space="preserve">-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r>
        <w:br/>
      </w:r>
      <w:r>
        <w:rPr>
          <w:rFonts w:ascii="Times New Roman"/>
          <w:b w:val="false"/>
          <w:i w:val="false"/>
          <w:color w:val="000000"/>
          <w:sz w:val="28"/>
        </w:rPr>
        <w:t xml:space="preserve">
      </w:t>
      </w:r>
      <w:r>
        <w:rPr>
          <w:rFonts w:ascii="Times New Roman"/>
          <w:b w:val="false"/>
          <w:i w:val="false"/>
          <w:color w:val="000000"/>
          <w:sz w:val="28"/>
        </w:rPr>
        <w:t>Мақсаттық көрсеткіштердің саны төрттен көп емес, оның ішінде жартысы 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40" w:id="120"/>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(болған жағдайда) </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20"/>
        </w:tc>
        <w:tc>
          <w:tcPr>
            <w:tcW w:w="5845" w:type="dxa"/>
            <w:tcBorders/>
            <w:tcMar>
              <w:top w:w="15" w:type="dxa"/>
              <w:left w:w="15" w:type="dxa"/>
              <w:bottom w:w="15" w:type="dxa"/>
              <w:right w:w="15" w:type="dxa"/>
            </w:tcMar>
            <w:vAlign w:val="center"/>
          </w:tcPr>
          <w:bookmarkStart w:name="z143" w:id="12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p>
          <w:bookmarkEnd w:id="12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және Жамбыл</w:t>
            </w:r>
            <w:r>
              <w:br/>
            </w:r>
            <w:r>
              <w:rPr>
                <w:rFonts w:ascii="Times New Roman"/>
                <w:b w:val="false"/>
                <w:i w:val="false"/>
                <w:color w:val="000000"/>
                <w:sz w:val="20"/>
              </w:rPr>
              <w:t>облысы бойынша тексеру</w:t>
            </w:r>
            <w:r>
              <w:br/>
            </w:r>
            <w:r>
              <w:rPr>
                <w:rFonts w:ascii="Times New Roman"/>
                <w:b w:val="false"/>
                <w:i w:val="false"/>
                <w:color w:val="000000"/>
                <w:sz w:val="20"/>
              </w:rPr>
              <w:t>комиссиясы төрағасының</w:t>
            </w:r>
            <w:r>
              <w:br/>
            </w:r>
            <w:r>
              <w:rPr>
                <w:rFonts w:ascii="Times New Roman"/>
                <w:b w:val="false"/>
                <w:i w:val="false"/>
                <w:color w:val="000000"/>
                <w:sz w:val="20"/>
              </w:rPr>
              <w:t>қызметін бағалаудың</w:t>
            </w:r>
            <w:r>
              <w:br/>
            </w:r>
            <w:r>
              <w:rPr>
                <w:rFonts w:ascii="Times New Roman"/>
                <w:b w:val="false"/>
                <w:i w:val="false"/>
                <w:color w:val="000000"/>
                <w:sz w:val="20"/>
              </w:rPr>
              <w:t xml:space="preserve">әдістемесіне 2-қосымша </w:t>
            </w:r>
          </w:p>
        </w:tc>
      </w:tr>
    </w:tbl>
    <w:bookmarkStart w:name="z146" w:id="122"/>
    <w:p>
      <w:pPr>
        <w:spacing w:after="0"/>
        <w:ind w:left="0"/>
        <w:jc w:val="both"/>
      </w:pPr>
      <w:r>
        <w:rPr>
          <w:rFonts w:ascii="Times New Roman"/>
          <w:b w:val="false"/>
          <w:i w:val="false"/>
          <w:color w:val="000000"/>
          <w:sz w:val="28"/>
        </w:rPr>
        <w:t>
       Нысан</w:t>
      </w:r>
    </w:p>
    <w:bookmarkEnd w:id="122"/>
    <w:bookmarkStart w:name="z147" w:id="123"/>
    <w:p>
      <w:pPr>
        <w:spacing w:after="0"/>
        <w:ind w:left="0"/>
        <w:jc w:val="left"/>
      </w:pPr>
      <w:r>
        <w:rPr>
          <w:rFonts w:ascii="Times New Roman"/>
          <w:b/>
          <w:i w:val="false"/>
          <w:color w:val="000000"/>
        </w:rPr>
        <w:t xml:space="preserve"> Бағалау парағы</w:t>
      </w:r>
    </w:p>
    <w:bookmarkEnd w:id="123"/>
    <w:bookmarkStart w:name="z148" w:id="124"/>
    <w:p>
      <w:pPr>
        <w:spacing w:after="0"/>
        <w:ind w:left="0"/>
        <w:jc w:val="both"/>
      </w:pPr>
      <w:r>
        <w:rPr>
          <w:rFonts w:ascii="Times New Roman"/>
          <w:b w:val="false"/>
          <w:i w:val="false"/>
          <w:color w:val="000000"/>
          <w:sz w:val="28"/>
        </w:rPr>
        <w:t xml:space="preserve">
      _____________________тоқсан_____жыл </w:t>
      </w:r>
      <w:r>
        <w:br/>
      </w:r>
      <w:r>
        <w:rPr>
          <w:rFonts w:ascii="Times New Roman"/>
          <w:b w:val="false"/>
          <w:i w:val="false"/>
          <w:color w:val="000000"/>
          <w:sz w:val="28"/>
        </w:rPr>
        <w:t xml:space="preserve">
      </w:t>
      </w:r>
      <w:r>
        <w:rPr>
          <w:rFonts w:ascii="Times New Roman"/>
          <w:b w:val="false"/>
          <w:i w:val="false"/>
          <w:color w:val="000000"/>
          <w:sz w:val="28"/>
        </w:rPr>
        <w:t>(бағаланатын кезең)</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 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p>
    <w:bookmarkEnd w:id="124"/>
    <w:bookmarkStart w:name="z153" w:id="125"/>
    <w:p>
      <w:pPr>
        <w:spacing w:after="0"/>
        <w:ind w:left="0"/>
        <w:jc w:val="left"/>
      </w:pPr>
      <w:r>
        <w:rPr>
          <w:rFonts w:ascii="Times New Roman"/>
          <w:b/>
          <w:i w:val="false"/>
          <w:color w:val="000000"/>
        </w:rPr>
        <w:t xml:space="preserve"> Лауазымдық міндеттерді орындау бағасы: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6"/>
          <w:p>
            <w:pPr>
              <w:spacing w:after="20"/>
              <w:ind w:left="20"/>
              <w:jc w:val="both"/>
            </w:pPr>
            <w:r>
              <w:rPr>
                <w:rFonts w:ascii="Times New Roman"/>
                <w:b w:val="false"/>
                <w:i w:val="false"/>
                <w:color w:val="000000"/>
                <w:sz w:val="20"/>
              </w:rPr>
              <w:t>
№ р/с</w:t>
            </w:r>
          </w:p>
          <w:bookmarkEnd w:id="1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7"/>
          <w:p>
            <w:pPr>
              <w:spacing w:after="20"/>
              <w:ind w:left="20"/>
              <w:jc w:val="both"/>
            </w:pPr>
            <w:r>
              <w:rPr>
                <w:rFonts w:ascii="Times New Roman"/>
                <w:b w:val="false"/>
                <w:i w:val="false"/>
                <w:color w:val="000000"/>
                <w:sz w:val="20"/>
              </w:rPr>
              <w:t>
1</w:t>
            </w:r>
          </w:p>
          <w:bookmarkEnd w:id="12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8"/>
          <w:p>
            <w:pPr>
              <w:spacing w:after="20"/>
              <w:ind w:left="20"/>
              <w:jc w:val="both"/>
            </w:pPr>
            <w:r>
              <w:rPr>
                <w:rFonts w:ascii="Times New Roman"/>
                <w:b w:val="false"/>
                <w:i w:val="false"/>
                <w:color w:val="000000"/>
                <w:sz w:val="20"/>
              </w:rPr>
              <w:t>
2</w:t>
            </w:r>
          </w:p>
          <w:bookmarkEnd w:id="128"/>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9"/>
          <w:p>
            <w:pPr>
              <w:spacing w:after="20"/>
              <w:ind w:left="20"/>
              <w:jc w:val="both"/>
            </w:pPr>
            <w:r>
              <w:rPr>
                <w:rFonts w:ascii="Times New Roman"/>
                <w:b w:val="false"/>
                <w:i w:val="false"/>
                <w:color w:val="000000"/>
                <w:sz w:val="20"/>
              </w:rPr>
              <w:t>
3</w:t>
            </w:r>
          </w:p>
          <w:bookmarkEnd w:id="129"/>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60" w:id="130"/>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(болған жағдайда) </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30"/>
        </w:tc>
        <w:tc>
          <w:tcPr>
            <w:tcW w:w="5845" w:type="dxa"/>
            <w:tcBorders/>
            <w:tcMar>
              <w:top w:w="15" w:type="dxa"/>
              <w:left w:w="15" w:type="dxa"/>
              <w:bottom w:w="15" w:type="dxa"/>
              <w:right w:w="15" w:type="dxa"/>
            </w:tcMar>
            <w:vAlign w:val="center"/>
          </w:tcPr>
          <w:bookmarkStart w:name="z163" w:id="13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p>
          <w:bookmarkEnd w:id="13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және Жамбыл</w:t>
            </w:r>
            <w:r>
              <w:br/>
            </w:r>
            <w:r>
              <w:rPr>
                <w:rFonts w:ascii="Times New Roman"/>
                <w:b w:val="false"/>
                <w:i w:val="false"/>
                <w:color w:val="000000"/>
                <w:sz w:val="20"/>
              </w:rPr>
              <w:t>облысы бойынша тексеру</w:t>
            </w:r>
            <w:r>
              <w:br/>
            </w:r>
            <w:r>
              <w:rPr>
                <w:rFonts w:ascii="Times New Roman"/>
                <w:b w:val="false"/>
                <w:i w:val="false"/>
                <w:color w:val="000000"/>
                <w:sz w:val="20"/>
              </w:rPr>
              <w:t>комиссиясы төрағасының</w:t>
            </w:r>
            <w:r>
              <w:br/>
            </w:r>
            <w:r>
              <w:rPr>
                <w:rFonts w:ascii="Times New Roman"/>
                <w:b w:val="false"/>
                <w:i w:val="false"/>
                <w:color w:val="000000"/>
                <w:sz w:val="20"/>
              </w:rPr>
              <w:t xml:space="preserve">қызметін бағалаудың әдістемесіне 3-қосымша </w:t>
            </w:r>
          </w:p>
        </w:tc>
      </w:tr>
    </w:tbl>
    <w:bookmarkStart w:name="z166" w:id="132"/>
    <w:p>
      <w:pPr>
        <w:spacing w:after="0"/>
        <w:ind w:left="0"/>
        <w:jc w:val="both"/>
      </w:pPr>
      <w:r>
        <w:rPr>
          <w:rFonts w:ascii="Times New Roman"/>
          <w:b w:val="false"/>
          <w:i w:val="false"/>
          <w:color w:val="000000"/>
          <w:sz w:val="28"/>
        </w:rPr>
        <w:t>
      Нысан</w:t>
      </w:r>
    </w:p>
    <w:bookmarkEnd w:id="132"/>
    <w:bookmarkStart w:name="z167" w:id="133"/>
    <w:p>
      <w:pPr>
        <w:spacing w:after="0"/>
        <w:ind w:left="0"/>
        <w:jc w:val="left"/>
      </w:pPr>
      <w:r>
        <w:rPr>
          <w:rFonts w:ascii="Times New Roman"/>
          <w:b/>
          <w:i w:val="false"/>
          <w:color w:val="000000"/>
        </w:rPr>
        <w:t xml:space="preserve"> Бағалау парағы</w:t>
      </w:r>
    </w:p>
    <w:bookmarkEnd w:id="133"/>
    <w:bookmarkStart w:name="z168" w:id="134"/>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p>
    <w:bookmarkEnd w:id="134"/>
    <w:bookmarkStart w:name="z172" w:id="135"/>
    <w:p>
      <w:pPr>
        <w:spacing w:after="0"/>
        <w:ind w:left="0"/>
        <w:jc w:val="left"/>
      </w:pPr>
      <w:r>
        <w:rPr>
          <w:rFonts w:ascii="Times New Roman"/>
          <w:b/>
          <w:i w:val="false"/>
          <w:color w:val="000000"/>
        </w:rPr>
        <w:t xml:space="preserve"> Жеке жоспарды орындау бағасы: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6"/>
          <w:p>
            <w:pPr>
              <w:spacing w:after="20"/>
              <w:ind w:left="20"/>
              <w:jc w:val="both"/>
            </w:pPr>
            <w:r>
              <w:rPr>
                <w:rFonts w:ascii="Times New Roman"/>
                <w:b w:val="false"/>
                <w:i w:val="false"/>
                <w:color w:val="000000"/>
                <w:sz w:val="20"/>
              </w:rPr>
              <w:t>
№ р/с</w:t>
            </w:r>
          </w:p>
          <w:bookmarkEnd w:id="136"/>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7"/>
          <w:p>
            <w:pPr>
              <w:spacing w:after="20"/>
              <w:ind w:left="20"/>
              <w:jc w:val="both"/>
            </w:pPr>
            <w:r>
              <w:rPr>
                <w:rFonts w:ascii="Times New Roman"/>
                <w:b w:val="false"/>
                <w:i w:val="false"/>
                <w:color w:val="000000"/>
                <w:sz w:val="20"/>
              </w:rPr>
              <w:t>
1</w:t>
            </w:r>
          </w:p>
          <w:bookmarkEnd w:id="137"/>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8"/>
          <w:p>
            <w:pPr>
              <w:spacing w:after="20"/>
              <w:ind w:left="20"/>
              <w:jc w:val="both"/>
            </w:pPr>
            <w:r>
              <w:rPr>
                <w:rFonts w:ascii="Times New Roman"/>
                <w:b w:val="false"/>
                <w:i w:val="false"/>
                <w:color w:val="000000"/>
                <w:sz w:val="20"/>
              </w:rPr>
              <w:t>
2</w:t>
            </w:r>
          </w:p>
          <w:bookmarkEnd w:id="138"/>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9"/>
          <w:p>
            <w:pPr>
              <w:spacing w:after="20"/>
              <w:ind w:left="20"/>
              <w:jc w:val="both"/>
            </w:pPr>
            <w:r>
              <w:rPr>
                <w:rFonts w:ascii="Times New Roman"/>
                <w:b w:val="false"/>
                <w:i w:val="false"/>
                <w:color w:val="000000"/>
                <w:sz w:val="20"/>
              </w:rPr>
              <w:t>
3</w:t>
            </w:r>
          </w:p>
          <w:bookmarkEnd w:id="139"/>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77" w:id="140"/>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(болған жағдайда) </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40"/>
        </w:tc>
        <w:tc>
          <w:tcPr>
            <w:tcW w:w="5845" w:type="dxa"/>
            <w:tcBorders/>
            <w:tcMar>
              <w:top w:w="15" w:type="dxa"/>
              <w:left w:w="15" w:type="dxa"/>
              <w:bottom w:w="15" w:type="dxa"/>
              <w:right w:w="15" w:type="dxa"/>
            </w:tcMar>
            <w:vAlign w:val="center"/>
          </w:tcPr>
          <w:bookmarkStart w:name="z180" w:id="14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p>
          <w:bookmarkEnd w:id="14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және Жамбыл</w:t>
            </w:r>
            <w:r>
              <w:br/>
            </w:r>
            <w:r>
              <w:rPr>
                <w:rFonts w:ascii="Times New Roman"/>
                <w:b w:val="false"/>
                <w:i w:val="false"/>
                <w:color w:val="000000"/>
                <w:sz w:val="20"/>
              </w:rPr>
              <w:t>облысы бойынша тексеру</w:t>
            </w:r>
            <w:r>
              <w:br/>
            </w:r>
            <w:r>
              <w:rPr>
                <w:rFonts w:ascii="Times New Roman"/>
                <w:b w:val="false"/>
                <w:i w:val="false"/>
                <w:color w:val="000000"/>
                <w:sz w:val="20"/>
              </w:rPr>
              <w:t>комиссиясы төрағасының</w:t>
            </w:r>
            <w:r>
              <w:br/>
            </w:r>
            <w:r>
              <w:rPr>
                <w:rFonts w:ascii="Times New Roman"/>
                <w:b w:val="false"/>
                <w:i w:val="false"/>
                <w:color w:val="000000"/>
                <w:sz w:val="20"/>
              </w:rPr>
              <w:t>қызметін бағалаудың</w:t>
            </w:r>
            <w:r>
              <w:br/>
            </w:r>
            <w:r>
              <w:rPr>
                <w:rFonts w:ascii="Times New Roman"/>
                <w:b w:val="false"/>
                <w:i w:val="false"/>
                <w:color w:val="000000"/>
                <w:sz w:val="20"/>
              </w:rPr>
              <w:t xml:space="preserve">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42"/>
    <w:p>
      <w:pPr>
        <w:spacing w:after="0"/>
        <w:ind w:left="0"/>
        <w:jc w:val="left"/>
      </w:pPr>
      <w:r>
        <w:rPr>
          <w:rFonts w:ascii="Times New Roman"/>
          <w:b/>
          <w:i w:val="false"/>
          <w:color w:val="000000"/>
        </w:rPr>
        <w:t xml:space="preserve"> Бағалау жөніндегі комиссия отырысының хаттамасы</w:t>
      </w:r>
    </w:p>
    <w:bookmarkEnd w:id="142"/>
    <w:bookmarkStart w:name="z185" w:id="143"/>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(тоқсан және (немесе) жыл)</w:t>
      </w:r>
    </w:p>
    <w:bookmarkEnd w:id="143"/>
    <w:bookmarkStart w:name="z187" w:id="144"/>
    <w:p>
      <w:pPr>
        <w:spacing w:after="0"/>
        <w:ind w:left="0"/>
        <w:jc w:val="left"/>
      </w:pPr>
      <w:r>
        <w:rPr>
          <w:rFonts w:ascii="Times New Roman"/>
          <w:b/>
          <w:i w:val="false"/>
          <w:color w:val="000000"/>
        </w:rPr>
        <w:t xml:space="preserve"> Бағалау нәтижелері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0"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45"/>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нәтижелеріне Комиссияның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46"/>
    <w:p>
      <w:pPr>
        <w:spacing w:after="0"/>
        <w:ind w:left="0"/>
        <w:jc w:val="left"/>
      </w:pPr>
      <w:r>
        <w:rPr>
          <w:rFonts w:ascii="Times New Roman"/>
          <w:b/>
          <w:i w:val="false"/>
          <w:color w:val="000000"/>
        </w:rPr>
        <w:t xml:space="preserve"> Комиссия қорытындысы:</w:t>
      </w:r>
    </w:p>
    <w:bookmarkEnd w:id="146"/>
    <w:bookmarkStart w:name="z189" w:id="147"/>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xml:space="preserve"> Комиссия төрағасы: _____________________ Күні: 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xml:space="preserve"> Комиссия мүшесі: _________________________ Күні: _____________</w:t>
      </w:r>
      <w:r>
        <w:br/>
      </w:r>
      <w:r>
        <w:rPr>
          <w:rFonts w:ascii="Times New Roman"/>
          <w:b w:val="false"/>
          <w:i/>
          <w:color w:val="000000"/>
          <w:sz w:val="28"/>
        </w:rPr>
        <w:t xml:space="preserve"> (Т.А.Ә. (болған жағдайда), қолы)</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