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e3131" w14:textId="53e31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 бойынша әлеуметтік мәні бар ауданаралық (облысішілік қалааралық) және қала маңындағы жолаушылар қатынасының тізбесін бекіту туралы" Жамбыл облыстық мәслихатының 2015 жылғы 25 қыркүйектегі №40-12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2017 жылғы 6 қазандағы № 15-12 шешімі. Жамбыл облысы Әділет департаментінде 2017 жылғы 1 қарашада № 3567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тұпнұсқаның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Республикасының 2001 жылғы 23 қантардағы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"Теміржол көлігі туралы" Қазақстан Республикасының 2001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облысы бойынша әлеуметтік мәні бар ауданаралық (облысішілік қалааралық) және қала маңындағы жолаушылар қатынасының тізбесін бекіту туралы" Жамбыл облыстық мәслихатының 2015 жылғы 25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№40-12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№2807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жылғы 20 қазандағы №130 (18164) "Ақ жол" газетінде жарияланған) келесідей өзгеріс енгізілсін: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Жамбыл облыстық мәслихатының кәсіпкерлікті қолдау, құрылыс, көлік және коммуналдық салаларды дамыту мәселелері жөніндегі тұрақты комиссиясына жүктелсін.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А.Нұржанов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Б.Қарашолақов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"6"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№15-12 шешіміне қосымша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бойынша әлеуметтік мәні бар ауданаралық (облысішілік қалааралық) және қала маңындағы жолаушылар қатынасының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8"/>
        <w:gridCol w:w="5912"/>
      </w:tblGrid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Жаңатас-Жамбыл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Шу-Отар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"/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Шу-Шығанақ-Мыңарал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"/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Шу-Жамбыл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