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9060" w14:textId="6979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жылға асыл тұқымды мал шаруашылығын дамытуды, мал шаруашылығының өнімділігін және өнім сапасын арттыруды субсидиялау бағыттары бойынша субсидиялар нормативтері мен көлемдерін бекіту туралы" Жамбыл облысы әкімдігінің 2017 жылғы 17 сәуірдегі № 68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6 қарашадағы № 239 қаулысы. Жамбыл облысы Әділет департаментінде 2017 жылғы 13 қарашада № 3581 болып тіркелді. Күші жойылды - Жамбыл облысы әкімдігінің 2017 жылғы 11 желтоқсандағы № 272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11.12.2017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 жылға асыл тұқымды мал шаруашылығын дамытуды, мал шаруашылығының өнімділігін және өнім сапасын арттыруды субсидиялау бағыттары бойынша субсидиялар нормативтері мен көлемдерін бекіту туралы" Жамбыл облысы әкімдігінің 2017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3397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26 сәуірінде Қазақстан Республикасы нормативтік құқықтық актілері электрондық түрдегі эталондық бақылау банкінде жарияланған) келесі өзгерістер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М.Мұсаевқа жүктелсін.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239 қаулысына 1-қосымша 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асыл тұқымды мал шаруашылығын дамытуды, мал шаруашылығы өнімінің өнімділігі мен өнім сапасын арттыруды субсидиялау бағыттары бойынша субсидиялар нормативтері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5"/>
        <w:gridCol w:w="5325"/>
        <w:gridCol w:w="1013"/>
        <w:gridCol w:w="4107"/>
      </w:tblGrid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  <w:bookmarkEnd w:id="13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6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7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9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0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22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4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5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6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8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9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1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400 бастан басталатын шаруашылық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2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50 бастан басталатын шаруашылық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3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34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5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6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7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1000 бастан бастап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8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9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0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2816,56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1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  <w:bookmarkEnd w:id="42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4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тоннадан басталатын нақты өндіріс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  <w:bookmarkEnd w:id="45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7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млн. данадан басталатын нақты өндіріс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8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  <w:bookmarkEnd w:id="49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1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3 000 бастан бастап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52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4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5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7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8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9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 өндіру құнын арзандату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1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60-тан басталатын жүн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2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50-ден басталатын жүн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63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4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5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6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7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шаруашылығы</w:t>
            </w:r>
          </w:p>
          <w:bookmarkEnd w:id="68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9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ұясы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азығын өндіру</w:t>
            </w:r>
          </w:p>
          <w:bookmarkEnd w:id="70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1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 өндірумен айналысатын ауыл шаруашылығы кооперативтері үшін құрама жем зауыттары өткізген құрама жем құнын арзандату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№239 қаулысына 2-қосымша </w:t>
            </w:r>
          </w:p>
        </w:tc>
      </w:tr>
    </w:tbl>
    <w:bookmarkStart w:name="z8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асыл тұқымды мал шаруашылығын дамытуды, мал шаруашылығы өнімінің өнімділігі мен өнім сапасын арттыруды субсидиялау бағыттары бойынша субсидиялар көлемдері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0"/>
        <w:gridCol w:w="4755"/>
        <w:gridCol w:w="5765"/>
      </w:tblGrid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3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4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жүргізуге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75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666 760 000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76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7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алуға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1 132 160 000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мал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8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жүргізуге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79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0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алуға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1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170 000 000</w:t>
            </w:r>
          </w:p>
        </w:tc>
      </w:tr>
      <w:tr>
        <w:trPr>
          <w:trHeight w:val="30" w:hRule="atLeast"/>
        </w:trPr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82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3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 шығындарын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64 780 880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4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 шығындарын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69 780 880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5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жүргізуге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723 710 000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6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алуға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299 352 200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1 023 062 200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7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 сатып алуға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8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ұясымен селекциялық және асыл тұқымдық жұмыс жүргізуге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9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0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415 080 000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91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1000 бастан бастап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92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93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435 580 000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мал шаруашылығы: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4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5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400 бастан басталатын шаруашылықтар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96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50 бастан басталатын шаруашылықтар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97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103 377 000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8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9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тоннадан басталатын нақты өндіріс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0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1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млн. данадан басталатын нақты өндіріс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50 004 120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02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51 604 120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3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4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3 000 бастан бастап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5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6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58 210 800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88 210 800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7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8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азығын өндіру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9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 өндірумен айналысатын ауыл шаруашылығы кооперативтері үшін құрама жем зауыттары өткізген құрама жем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