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8571" w14:textId="a2e8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облыстық бюджет туралы" Жамбыл облыстық мәслихатының 2016 жылғы 9 желтоқсандағы №7-3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2017 жылғы 24 қарашадағы № 17-2 шешімі. Жамбыл облысы Әділет департаментінде 2017 жылғы 24 қарашада № 3595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1. "2017-2019 жылдарға арналған облыстық бюджет туралы" Жамбыл облыстық мәслихатының 2016 жылғы 9 желтоқсандағы </w:t>
      </w:r>
      <w:r>
        <w:rPr>
          <w:rFonts w:ascii="Times New Roman"/>
          <w:b w:val="false"/>
          <w:i w:val="false"/>
          <w:color w:val="000000"/>
          <w:sz w:val="28"/>
        </w:rPr>
        <w:t>№7-3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№3260</w:t>
      </w:r>
      <w:r>
        <w:rPr>
          <w:rFonts w:ascii="Times New Roman"/>
          <w:b w:val="false"/>
          <w:i w:val="false"/>
          <w:color w:val="000000"/>
          <w:sz w:val="28"/>
        </w:rPr>
        <w:t xml:space="preserve"> болып тіркелген, 2016 жылғы 29 желтоқсандағы №151 "Ақ жол" газетінде жарияланған) келесі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w:t>
      </w:r>
    </w:p>
    <w:bookmarkStart w:name="z10" w:id="3"/>
    <w:p>
      <w:pPr>
        <w:spacing w:after="0"/>
        <w:ind w:left="0"/>
        <w:jc w:val="both"/>
      </w:pPr>
      <w:r>
        <w:rPr>
          <w:rFonts w:ascii="Times New Roman"/>
          <w:b w:val="false"/>
          <w:i w:val="false"/>
          <w:color w:val="000000"/>
          <w:sz w:val="28"/>
        </w:rPr>
        <w:t>
      "209 030 657" сандары "212 346 583" сандарымен ауыстырылсын;</w:t>
      </w:r>
    </w:p>
    <w:bookmarkEnd w:id="3"/>
    <w:bookmarkStart w:name="z11" w:id="4"/>
    <w:p>
      <w:pPr>
        <w:spacing w:after="0"/>
        <w:ind w:left="0"/>
        <w:jc w:val="both"/>
      </w:pPr>
      <w:r>
        <w:rPr>
          <w:rFonts w:ascii="Times New Roman"/>
          <w:b w:val="false"/>
          <w:i w:val="false"/>
          <w:color w:val="000000"/>
          <w:sz w:val="28"/>
        </w:rPr>
        <w:t>
      "186 308 908" сандары "189 624 834"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 xml:space="preserve">: </w:t>
      </w:r>
    </w:p>
    <w:bookmarkStart w:name="z13" w:id="5"/>
    <w:p>
      <w:pPr>
        <w:spacing w:after="0"/>
        <w:ind w:left="0"/>
        <w:jc w:val="both"/>
      </w:pPr>
      <w:r>
        <w:rPr>
          <w:rFonts w:ascii="Times New Roman"/>
          <w:b w:val="false"/>
          <w:i w:val="false"/>
          <w:color w:val="000000"/>
          <w:sz w:val="28"/>
        </w:rPr>
        <w:t>
      "207 771 931" сандары "211 042 354"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 xml:space="preserve">: </w:t>
      </w:r>
    </w:p>
    <w:bookmarkStart w:name="z15" w:id="6"/>
    <w:p>
      <w:pPr>
        <w:spacing w:after="0"/>
        <w:ind w:left="0"/>
        <w:jc w:val="both"/>
      </w:pPr>
      <w:r>
        <w:rPr>
          <w:rFonts w:ascii="Times New Roman"/>
          <w:b w:val="false"/>
          <w:i w:val="false"/>
          <w:color w:val="000000"/>
          <w:sz w:val="28"/>
        </w:rPr>
        <w:t>
      "6 635 372" сандары "5 757 873" сандарымен ауыстырылсын;</w:t>
      </w:r>
    </w:p>
    <w:bookmarkEnd w:id="6"/>
    <w:bookmarkStart w:name="z16" w:id="7"/>
    <w:p>
      <w:pPr>
        <w:spacing w:after="0"/>
        <w:ind w:left="0"/>
        <w:jc w:val="both"/>
      </w:pPr>
      <w:r>
        <w:rPr>
          <w:rFonts w:ascii="Times New Roman"/>
          <w:b w:val="false"/>
          <w:i w:val="false"/>
          <w:color w:val="000000"/>
          <w:sz w:val="28"/>
        </w:rPr>
        <w:t>
      "8 068 254" сандары "8 112 050" сандарымен ауыстырылсын;</w:t>
      </w:r>
    </w:p>
    <w:bookmarkEnd w:id="7"/>
    <w:bookmarkStart w:name="z17" w:id="8"/>
    <w:p>
      <w:pPr>
        <w:spacing w:after="0"/>
        <w:ind w:left="0"/>
        <w:jc w:val="both"/>
      </w:pPr>
      <w:r>
        <w:rPr>
          <w:rFonts w:ascii="Times New Roman"/>
          <w:b w:val="false"/>
          <w:i w:val="false"/>
          <w:color w:val="000000"/>
          <w:sz w:val="28"/>
        </w:rPr>
        <w:t>
      "1 432 882" сандары "2 354 177"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 xml:space="preserve">: </w:t>
      </w:r>
    </w:p>
    <w:bookmarkStart w:name="z19" w:id="9"/>
    <w:p>
      <w:pPr>
        <w:spacing w:after="0"/>
        <w:ind w:left="0"/>
        <w:jc w:val="both"/>
      </w:pPr>
      <w:r>
        <w:rPr>
          <w:rFonts w:ascii="Times New Roman"/>
          <w:b w:val="false"/>
          <w:i w:val="false"/>
          <w:color w:val="000000"/>
          <w:sz w:val="28"/>
        </w:rPr>
        <w:t>
      "500 000" сандары "482 163" сандарымен ауыстырылсын;</w:t>
      </w:r>
    </w:p>
    <w:bookmarkEnd w:id="9"/>
    <w:bookmarkStart w:name="z20" w:id="10"/>
    <w:p>
      <w:pPr>
        <w:spacing w:after="0"/>
        <w:ind w:left="0"/>
        <w:jc w:val="both"/>
      </w:pPr>
      <w:r>
        <w:rPr>
          <w:rFonts w:ascii="Times New Roman"/>
          <w:b w:val="false"/>
          <w:i w:val="false"/>
          <w:color w:val="000000"/>
          <w:sz w:val="28"/>
        </w:rPr>
        <w:t>
      "500 000" сандары "482 163"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 xml:space="preserve">: </w:t>
      </w:r>
    </w:p>
    <w:bookmarkStart w:name="z22" w:id="11"/>
    <w:p>
      <w:pPr>
        <w:spacing w:after="0"/>
        <w:ind w:left="0"/>
        <w:jc w:val="both"/>
      </w:pPr>
      <w:r>
        <w:rPr>
          <w:rFonts w:ascii="Times New Roman"/>
          <w:b w:val="false"/>
          <w:i w:val="false"/>
          <w:color w:val="000000"/>
          <w:sz w:val="28"/>
        </w:rPr>
        <w:t>
      "- 5 876 646" сандары "-4 935 807" сандарымен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 xml:space="preserve">: </w:t>
      </w:r>
    </w:p>
    <w:bookmarkStart w:name="z24" w:id="12"/>
    <w:p>
      <w:pPr>
        <w:spacing w:after="0"/>
        <w:ind w:left="0"/>
        <w:jc w:val="both"/>
      </w:pPr>
      <w:r>
        <w:rPr>
          <w:rFonts w:ascii="Times New Roman"/>
          <w:b w:val="false"/>
          <w:i w:val="false"/>
          <w:color w:val="000000"/>
          <w:sz w:val="28"/>
        </w:rPr>
        <w:t>
      "5 876 646" сандары "4 935 807" сандарымен ауыстырылсын;</w:t>
      </w:r>
    </w:p>
    <w:bookmarkEnd w:id="12"/>
    <w:bookmarkStart w:name="z25" w:id="1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13"/>
    <w:bookmarkStart w:name="z26" w:id="14"/>
    <w:p>
      <w:pPr>
        <w:spacing w:after="0"/>
        <w:ind w:left="0"/>
        <w:jc w:val="both"/>
      </w:pPr>
      <w:r>
        <w:rPr>
          <w:rFonts w:ascii="Times New Roman"/>
          <w:b w:val="false"/>
          <w:i w:val="false"/>
          <w:color w:val="000000"/>
          <w:sz w:val="28"/>
        </w:rPr>
        <w:t>
      2. Осы шешімнің орындалуына бақылау алтыншы шақырылған облыстық мәслихаттың экономика, бюджет, салық және жергілікті өзін-өзі басқару мәселелері жөніндегі тұрақты комиссиясына жүктелсін.</w:t>
      </w:r>
    </w:p>
    <w:bookmarkEnd w:id="14"/>
    <w:bookmarkStart w:name="z27" w:id="15"/>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2017 жылдың 1 қаңтарынан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Облыстық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 Райқұлов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2017 жылғы 24 қарашадағы №17-2</w:t>
            </w:r>
            <w:r>
              <w:br/>
            </w:r>
            <w:r>
              <w:rPr>
                <w:rFonts w:ascii="Times New Roman"/>
                <w:b w:val="false"/>
                <w:i w:val="false"/>
                <w:color w:val="000000"/>
                <w:sz w:val="20"/>
              </w:rPr>
              <w:t xml:space="preserve">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2016 жылғы 9 желтоқсандағы №7-3</w:t>
            </w:r>
            <w:r>
              <w:br/>
            </w:r>
            <w:r>
              <w:rPr>
                <w:rFonts w:ascii="Times New Roman"/>
                <w:b w:val="false"/>
                <w:i w:val="false"/>
                <w:color w:val="000000"/>
                <w:sz w:val="20"/>
              </w:rPr>
              <w:t>шешіміне1 қосымша</w:t>
            </w:r>
          </w:p>
        </w:tc>
      </w:tr>
    </w:tbl>
    <w:bookmarkStart w:name="z33" w:id="16"/>
    <w:p>
      <w:pPr>
        <w:spacing w:after="0"/>
        <w:ind w:left="0"/>
        <w:jc w:val="left"/>
      </w:pPr>
      <w:r>
        <w:rPr>
          <w:rFonts w:ascii="Times New Roman"/>
          <w:b/>
          <w:i w:val="false"/>
          <w:color w:val="000000"/>
        </w:rPr>
        <w:t xml:space="preserve"> 2017 жылға арналған облыстық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6430"/>
        <w:gridCol w:w="36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Санаты Атауы</w:t>
            </w:r>
          </w:p>
          <w:bookmarkEnd w:id="17"/>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212 346 583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8"/>
          <w:p>
            <w:pPr>
              <w:spacing w:after="20"/>
              <w:ind w:left="20"/>
              <w:jc w:val="both"/>
            </w:pPr>
            <w:r>
              <w:rPr>
                <w:rFonts w:ascii="Times New Roman"/>
                <w:b w:val="false"/>
                <w:i w:val="false"/>
                <w:color w:val="000000"/>
                <w:sz w:val="20"/>
              </w:rPr>
              <w:t>
1</w:t>
            </w:r>
          </w:p>
          <w:bookmarkEnd w:id="18"/>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20 188 197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9 980 505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9 980 505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7 639 692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7 639 692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9"/>
          <w:p>
            <w:pPr>
              <w:spacing w:after="20"/>
              <w:ind w:left="20"/>
              <w:jc w:val="both"/>
            </w:pPr>
            <w:r>
              <w:rPr>
                <w:rFonts w:ascii="Times New Roman"/>
                <w:b w:val="false"/>
                <w:i w:val="false"/>
                <w:color w:val="000000"/>
                <w:sz w:val="20"/>
              </w:rPr>
              <w:t>
2</w:t>
            </w:r>
          </w:p>
          <w:bookmarkEnd w:id="19"/>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1 406 785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817 311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817 311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524 119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524 119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0"/>
          <w:p>
            <w:pPr>
              <w:spacing w:after="20"/>
              <w:ind w:left="20"/>
              <w:jc w:val="both"/>
            </w:pPr>
            <w:r>
              <w:rPr>
                <w:rFonts w:ascii="Times New Roman"/>
                <w:b w:val="false"/>
                <w:i w:val="false"/>
                <w:color w:val="000000"/>
                <w:sz w:val="20"/>
              </w:rPr>
              <w:t>
3</w:t>
            </w:r>
          </w:p>
          <w:bookmarkEnd w:id="20"/>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1 126 767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1 126 767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1 126 767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1"/>
          <w:p>
            <w:pPr>
              <w:spacing w:after="20"/>
              <w:ind w:left="20"/>
              <w:jc w:val="both"/>
            </w:pPr>
            <w:r>
              <w:rPr>
                <w:rFonts w:ascii="Times New Roman"/>
                <w:b w:val="false"/>
                <w:i w:val="false"/>
                <w:color w:val="000000"/>
                <w:sz w:val="20"/>
              </w:rPr>
              <w:t>
4</w:t>
            </w:r>
          </w:p>
          <w:bookmarkEnd w:id="21"/>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189 624 834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498 142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498 142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189 126 692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189 126 692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980"/>
        <w:gridCol w:w="980"/>
        <w:gridCol w:w="6834"/>
        <w:gridCol w:w="27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2"/>
          <w:p>
            <w:pPr>
              <w:spacing w:after="20"/>
              <w:ind w:left="20"/>
              <w:jc w:val="both"/>
            </w:pPr>
            <w:r>
              <w:rPr>
                <w:rFonts w:ascii="Times New Roman"/>
                <w:b w:val="false"/>
                <w:i w:val="false"/>
                <w:color w:val="000000"/>
                <w:sz w:val="20"/>
              </w:rPr>
              <w:t>
Функционалдық топ Атауы</w:t>
            </w:r>
          </w:p>
          <w:bookmarkEnd w:id="22"/>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3"/>
          <w:p>
            <w:pPr>
              <w:spacing w:after="20"/>
              <w:ind w:left="20"/>
              <w:jc w:val="both"/>
            </w:pPr>
            <w:r>
              <w:rPr>
                <w:rFonts w:ascii="Times New Roman"/>
                <w:b w:val="false"/>
                <w:i w:val="false"/>
                <w:color w:val="000000"/>
                <w:sz w:val="20"/>
              </w:rPr>
              <w:t>
1</w:t>
            </w:r>
          </w:p>
          <w:bookmarkEnd w:id="23"/>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211 042 354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4"/>
          <w:p>
            <w:pPr>
              <w:spacing w:after="20"/>
              <w:ind w:left="20"/>
              <w:jc w:val="both"/>
            </w:pPr>
            <w:r>
              <w:rPr>
                <w:rFonts w:ascii="Times New Roman"/>
                <w:b w:val="false"/>
                <w:i w:val="false"/>
                <w:color w:val="000000"/>
                <w:sz w:val="20"/>
              </w:rPr>
              <w:t>
01</w:t>
            </w:r>
          </w:p>
          <w:bookmarkEnd w:id="24"/>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4 907 425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1 186 320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715 146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436 157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2 368 238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көлік және коммуникация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1 981 149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25"/>
          <w:p>
            <w:pPr>
              <w:spacing w:after="20"/>
              <w:ind w:left="20"/>
              <w:jc w:val="both"/>
            </w:pPr>
            <w:r>
              <w:rPr>
                <w:rFonts w:ascii="Times New Roman"/>
                <w:b w:val="false"/>
                <w:i w:val="false"/>
                <w:color w:val="000000"/>
                <w:sz w:val="20"/>
              </w:rPr>
              <w:t>
02</w:t>
            </w:r>
          </w:p>
          <w:bookmarkEnd w:id="25"/>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26"/>
          <w:p>
            <w:pPr>
              <w:spacing w:after="20"/>
              <w:ind w:left="20"/>
              <w:jc w:val="both"/>
            </w:pPr>
            <w:r>
              <w:rPr>
                <w:rFonts w:ascii="Times New Roman"/>
                <w:b w:val="false"/>
                <w:i w:val="false"/>
                <w:color w:val="000000"/>
                <w:sz w:val="20"/>
              </w:rPr>
              <w:t>
03</w:t>
            </w:r>
          </w:p>
          <w:bookmarkEnd w:id="26"/>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7 597 137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6 642 526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5 102 310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1 322 313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954 611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647 782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27"/>
          <w:p>
            <w:pPr>
              <w:spacing w:after="20"/>
              <w:ind w:left="20"/>
              <w:jc w:val="both"/>
            </w:pPr>
            <w:r>
              <w:rPr>
                <w:rFonts w:ascii="Times New Roman"/>
                <w:b w:val="false"/>
                <w:i w:val="false"/>
                <w:color w:val="000000"/>
                <w:sz w:val="20"/>
              </w:rPr>
              <w:t>
04</w:t>
            </w:r>
          </w:p>
          <w:bookmarkEnd w:id="27"/>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21 781 554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2 747 511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1 617 419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973 729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5 683 297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5 230 775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452 522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2 108 457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1 650 681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457 776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464 930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464 930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6 462 066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6 462 066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3 963 595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195 771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3 131 047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28"/>
          <w:p>
            <w:pPr>
              <w:spacing w:after="20"/>
              <w:ind w:left="20"/>
              <w:jc w:val="both"/>
            </w:pPr>
            <w:r>
              <w:rPr>
                <w:rFonts w:ascii="Times New Roman"/>
                <w:b w:val="false"/>
                <w:i w:val="false"/>
                <w:color w:val="000000"/>
                <w:sz w:val="20"/>
              </w:rPr>
              <w:t>
05</w:t>
            </w:r>
          </w:p>
          <w:bookmarkEnd w:id="28"/>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24 369 330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640 461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640 461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1 126 919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744 774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1 006 530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1 006 530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11 307 449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5 936 741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443 513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969 710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1 029 838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495 243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2 199 755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2 696 767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2 433 530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2 919 591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2 876 262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4 671 613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459 221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3 697 348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29"/>
          <w:p>
            <w:pPr>
              <w:spacing w:after="20"/>
              <w:ind w:left="20"/>
              <w:jc w:val="both"/>
            </w:pPr>
            <w:r>
              <w:rPr>
                <w:rFonts w:ascii="Times New Roman"/>
                <w:b w:val="false"/>
                <w:i w:val="false"/>
                <w:color w:val="000000"/>
                <w:sz w:val="20"/>
              </w:rPr>
              <w:t>
06</w:t>
            </w:r>
          </w:p>
          <w:bookmarkEnd w:id="29"/>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5 838 264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2 303 662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666 888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717 325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383 247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423 887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2 427 452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113 132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1 426 615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30"/>
          <w:p>
            <w:pPr>
              <w:spacing w:after="20"/>
              <w:ind w:left="20"/>
              <w:jc w:val="both"/>
            </w:pPr>
            <w:r>
              <w:rPr>
                <w:rFonts w:ascii="Times New Roman"/>
                <w:b w:val="false"/>
                <w:i w:val="false"/>
                <w:color w:val="000000"/>
                <w:sz w:val="20"/>
              </w:rPr>
              <w:t>
07</w:t>
            </w:r>
          </w:p>
          <w:bookmarkEnd w:id="30"/>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17 817 590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657 038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657 038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10 265 641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2 545 877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7 719 764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2 596 588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514 455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1 593 222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3 984 362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3 984 362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31"/>
          <w:p>
            <w:pPr>
              <w:spacing w:after="20"/>
              <w:ind w:left="20"/>
              <w:jc w:val="both"/>
            </w:pPr>
            <w:r>
              <w:rPr>
                <w:rFonts w:ascii="Times New Roman"/>
                <w:b w:val="false"/>
                <w:i w:val="false"/>
                <w:color w:val="000000"/>
                <w:sz w:val="20"/>
              </w:rPr>
              <w:t>
08</w:t>
            </w:r>
          </w:p>
          <w:bookmarkEnd w:id="31"/>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8 848 998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1 421 370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476 483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351 297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593 590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874 859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874 859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4 696 040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3 844 012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706 494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706 494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418 670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65 732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32"/>
          <w:p>
            <w:pPr>
              <w:spacing w:after="20"/>
              <w:ind w:left="20"/>
              <w:jc w:val="both"/>
            </w:pPr>
            <w:r>
              <w:rPr>
                <w:rFonts w:ascii="Times New Roman"/>
                <w:b w:val="false"/>
                <w:i w:val="false"/>
                <w:color w:val="000000"/>
                <w:sz w:val="20"/>
              </w:rPr>
              <w:t>
09</w:t>
            </w:r>
          </w:p>
          <w:bookmarkEnd w:id="32"/>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5 166 703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696 785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696 785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754 790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754 790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3 715 128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3 715 128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33"/>
          <w:p>
            <w:pPr>
              <w:spacing w:after="20"/>
              <w:ind w:left="20"/>
              <w:jc w:val="both"/>
            </w:pPr>
            <w:r>
              <w:rPr>
                <w:rFonts w:ascii="Times New Roman"/>
                <w:b w:val="false"/>
                <w:i w:val="false"/>
                <w:color w:val="000000"/>
                <w:sz w:val="20"/>
              </w:rPr>
              <w:t>
10</w:t>
            </w:r>
          </w:p>
          <w:bookmarkEnd w:id="33"/>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17 255 577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12 314 629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644 807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1 510 934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4 884 114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964 428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525 144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187 171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560 989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1 013 913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1 007 237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535 711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535 711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1 953 663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1 886 537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4"/>
          <w:p>
            <w:pPr>
              <w:spacing w:after="20"/>
              <w:ind w:left="20"/>
              <w:jc w:val="both"/>
            </w:pPr>
            <w:r>
              <w:rPr>
                <w:rFonts w:ascii="Times New Roman"/>
                <w:b w:val="false"/>
                <w:i w:val="false"/>
                <w:color w:val="000000"/>
                <w:sz w:val="20"/>
              </w:rPr>
              <w:t>
11</w:t>
            </w:r>
          </w:p>
          <w:bookmarkEnd w:id="34"/>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387 265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357 031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5"/>
          <w:p>
            <w:pPr>
              <w:spacing w:after="20"/>
              <w:ind w:left="20"/>
              <w:jc w:val="both"/>
            </w:pPr>
            <w:r>
              <w:rPr>
                <w:rFonts w:ascii="Times New Roman"/>
                <w:b w:val="false"/>
                <w:i w:val="false"/>
                <w:color w:val="000000"/>
                <w:sz w:val="20"/>
              </w:rPr>
              <w:t>
12</w:t>
            </w:r>
          </w:p>
          <w:bookmarkEnd w:id="35"/>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5 337 488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4 885 947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527 994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1 669 212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577 517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2 111 224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6"/>
          <w:p>
            <w:pPr>
              <w:spacing w:after="20"/>
              <w:ind w:left="20"/>
              <w:jc w:val="both"/>
            </w:pPr>
            <w:r>
              <w:rPr>
                <w:rFonts w:ascii="Times New Roman"/>
                <w:b w:val="false"/>
                <w:i w:val="false"/>
                <w:color w:val="000000"/>
                <w:sz w:val="20"/>
              </w:rPr>
              <w:t>
13</w:t>
            </w:r>
          </w:p>
          <w:bookmarkEnd w:id="36"/>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4 685 520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1 533 633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1 236 717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1 362 480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1 362 480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1 480 130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1 480 130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7"/>
          <w:p>
            <w:pPr>
              <w:spacing w:after="20"/>
              <w:ind w:left="20"/>
              <w:jc w:val="both"/>
            </w:pPr>
            <w:r>
              <w:rPr>
                <w:rFonts w:ascii="Times New Roman"/>
                <w:b w:val="false"/>
                <w:i w:val="false"/>
                <w:color w:val="000000"/>
                <w:sz w:val="20"/>
              </w:rPr>
              <w:t>
14</w:t>
            </w:r>
          </w:p>
          <w:bookmarkEnd w:id="37"/>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8"/>
          <w:p>
            <w:pPr>
              <w:spacing w:after="20"/>
              <w:ind w:left="20"/>
              <w:jc w:val="both"/>
            </w:pPr>
            <w:r>
              <w:rPr>
                <w:rFonts w:ascii="Times New Roman"/>
                <w:b w:val="false"/>
                <w:i w:val="false"/>
                <w:color w:val="000000"/>
                <w:sz w:val="20"/>
              </w:rPr>
              <w:t>
15</w:t>
            </w:r>
          </w:p>
          <w:bookmarkEnd w:id="38"/>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86 678 749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86 678 749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84 686 771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1 093 039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379 988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5 757 873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8 112 050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9"/>
          <w:p>
            <w:pPr>
              <w:spacing w:after="20"/>
              <w:ind w:left="20"/>
              <w:jc w:val="both"/>
            </w:pPr>
            <w:r>
              <w:rPr>
                <w:rFonts w:ascii="Times New Roman"/>
                <w:b w:val="false"/>
                <w:i w:val="false"/>
                <w:color w:val="000000"/>
                <w:sz w:val="20"/>
              </w:rPr>
              <w:t>
06</w:t>
            </w:r>
          </w:p>
          <w:bookmarkEnd w:id="39"/>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596 766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596 766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596 766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40"/>
          <w:p>
            <w:pPr>
              <w:spacing w:after="20"/>
              <w:ind w:left="20"/>
              <w:jc w:val="both"/>
            </w:pPr>
            <w:r>
              <w:rPr>
                <w:rFonts w:ascii="Times New Roman"/>
                <w:b w:val="false"/>
                <w:i w:val="false"/>
                <w:color w:val="000000"/>
                <w:sz w:val="20"/>
              </w:rPr>
              <w:t>
07</w:t>
            </w:r>
          </w:p>
          <w:bookmarkEnd w:id="40"/>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3 431 784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3 171 028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3 171 028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41"/>
          <w:p>
            <w:pPr>
              <w:spacing w:after="20"/>
              <w:ind w:left="20"/>
              <w:jc w:val="both"/>
            </w:pPr>
            <w:r>
              <w:rPr>
                <w:rFonts w:ascii="Times New Roman"/>
                <w:b w:val="false"/>
                <w:i w:val="false"/>
                <w:color w:val="000000"/>
                <w:sz w:val="20"/>
              </w:rPr>
              <w:t>
10</w:t>
            </w:r>
          </w:p>
          <w:bookmarkEnd w:id="41"/>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3 362 646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2 559 420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2 559 420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42"/>
          <w:p>
            <w:pPr>
              <w:spacing w:after="20"/>
              <w:ind w:left="20"/>
              <w:jc w:val="both"/>
            </w:pPr>
            <w:r>
              <w:rPr>
                <w:rFonts w:ascii="Times New Roman"/>
                <w:b w:val="false"/>
                <w:i w:val="false"/>
                <w:color w:val="000000"/>
                <w:sz w:val="20"/>
              </w:rPr>
              <w:t>
13</w:t>
            </w:r>
          </w:p>
          <w:bookmarkEnd w:id="42"/>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720 854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720 854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220 854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4"/>
        <w:gridCol w:w="1858"/>
        <w:gridCol w:w="1197"/>
        <w:gridCol w:w="2197"/>
        <w:gridCol w:w="5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43"/>
          <w:p>
            <w:pPr>
              <w:spacing w:after="20"/>
              <w:ind w:left="20"/>
              <w:jc w:val="both"/>
            </w:pPr>
            <w:r>
              <w:rPr>
                <w:rFonts w:ascii="Times New Roman"/>
                <w:b w:val="false"/>
                <w:i w:val="false"/>
                <w:color w:val="000000"/>
                <w:sz w:val="20"/>
              </w:rPr>
              <w:t>
Санаты Атауы</w:t>
            </w:r>
          </w:p>
          <w:bookmarkEnd w:id="43"/>
        </w:tc>
        <w:tc>
          <w:tcPr>
            <w:tcW w:w="5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44"/>
          <w:p>
            <w:pPr>
              <w:spacing w:after="20"/>
              <w:ind w:left="20"/>
              <w:jc w:val="both"/>
            </w:pPr>
            <w:r>
              <w:rPr>
                <w:rFonts w:ascii="Times New Roman"/>
                <w:b w:val="false"/>
                <w:i w:val="false"/>
                <w:color w:val="000000"/>
                <w:sz w:val="20"/>
              </w:rPr>
              <w:t>
1</w:t>
            </w:r>
          </w:p>
          <w:bookmarkEnd w:id="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45"/>
          <w:p>
            <w:pPr>
              <w:spacing w:after="20"/>
              <w:ind w:left="20"/>
              <w:jc w:val="both"/>
            </w:pPr>
            <w:r>
              <w:rPr>
                <w:rFonts w:ascii="Times New Roman"/>
                <w:b w:val="false"/>
                <w:i w:val="false"/>
                <w:color w:val="000000"/>
                <w:sz w:val="20"/>
              </w:rPr>
              <w:t>
5</w:t>
            </w:r>
          </w:p>
          <w:bookmarkEnd w:id="45"/>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1938"/>
        <w:gridCol w:w="1938"/>
        <w:gridCol w:w="3273"/>
        <w:gridCol w:w="37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6"/>
          <w:p>
            <w:pPr>
              <w:spacing w:after="20"/>
              <w:ind w:left="20"/>
              <w:jc w:val="both"/>
            </w:pPr>
            <w:r>
              <w:rPr>
                <w:rFonts w:ascii="Times New Roman"/>
                <w:b w:val="false"/>
                <w:i w:val="false"/>
                <w:color w:val="000000"/>
                <w:sz w:val="20"/>
              </w:rPr>
              <w:t>
Функционалдық топ Атауы</w:t>
            </w:r>
          </w:p>
          <w:bookmarkEnd w:id="46"/>
        </w:tc>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7"/>
          <w:p>
            <w:pPr>
              <w:spacing w:after="20"/>
              <w:ind w:left="20"/>
              <w:jc w:val="both"/>
            </w:pPr>
            <w:r>
              <w:rPr>
                <w:rFonts w:ascii="Times New Roman"/>
                <w:b w:val="false"/>
                <w:i w:val="false"/>
                <w:color w:val="000000"/>
                <w:sz w:val="20"/>
              </w:rPr>
              <w:t>
1</w:t>
            </w:r>
          </w:p>
          <w:bookmarkEnd w:id="47"/>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482 163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482 163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8"/>
          <w:p>
            <w:pPr>
              <w:spacing w:after="20"/>
              <w:ind w:left="20"/>
              <w:jc w:val="both"/>
            </w:pPr>
            <w:r>
              <w:rPr>
                <w:rFonts w:ascii="Times New Roman"/>
                <w:b w:val="false"/>
                <w:i w:val="false"/>
                <w:color w:val="000000"/>
                <w:sz w:val="20"/>
              </w:rPr>
              <w:t>
13</w:t>
            </w:r>
          </w:p>
          <w:bookmarkEnd w:id="48"/>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482 163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132 163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132 163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246"/>
        <w:gridCol w:w="246"/>
        <w:gridCol w:w="4501"/>
        <w:gridCol w:w="61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9"/>
          <w:p>
            <w:pPr>
              <w:spacing w:after="20"/>
              <w:ind w:left="20"/>
              <w:jc w:val="both"/>
            </w:pPr>
            <w:r>
              <w:rPr>
                <w:rFonts w:ascii="Times New Roman"/>
                <w:b w:val="false"/>
                <w:i w:val="false"/>
                <w:color w:val="000000"/>
                <w:sz w:val="20"/>
              </w:rPr>
              <w:t>
Функционалдық топ Атауы</w:t>
            </w:r>
          </w:p>
          <w:bookmarkEnd w:id="49"/>
        </w:tc>
        <w:tc>
          <w:tcPr>
            <w:tcW w:w="6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50"/>
          <w:p>
            <w:pPr>
              <w:spacing w:after="20"/>
              <w:ind w:left="20"/>
              <w:jc w:val="both"/>
            </w:pPr>
            <w:r>
              <w:rPr>
                <w:rFonts w:ascii="Times New Roman"/>
                <w:b w:val="false"/>
                <w:i w:val="false"/>
                <w:color w:val="000000"/>
                <w:sz w:val="20"/>
              </w:rPr>
              <w:t>
1</w:t>
            </w:r>
          </w:p>
          <w:bookmarkEnd w:id="50"/>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- 4 935 807</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4 935 807</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1947"/>
        <w:gridCol w:w="1255"/>
        <w:gridCol w:w="1718"/>
        <w:gridCol w:w="61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51"/>
          <w:p>
            <w:pPr>
              <w:spacing w:after="20"/>
              <w:ind w:left="20"/>
              <w:jc w:val="both"/>
            </w:pPr>
            <w:r>
              <w:rPr>
                <w:rFonts w:ascii="Times New Roman"/>
                <w:b w:val="false"/>
                <w:i w:val="false"/>
                <w:color w:val="000000"/>
                <w:sz w:val="20"/>
              </w:rPr>
              <w:t>
Санаты Атауы</w:t>
            </w:r>
          </w:p>
          <w:bookmarkEnd w:id="51"/>
        </w:tc>
        <w:tc>
          <w:tcPr>
            <w:tcW w:w="6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52"/>
          <w:p>
            <w:pPr>
              <w:spacing w:after="20"/>
              <w:ind w:left="20"/>
              <w:jc w:val="both"/>
            </w:pPr>
            <w:r>
              <w:rPr>
                <w:rFonts w:ascii="Times New Roman"/>
                <w:b w:val="false"/>
                <w:i w:val="false"/>
                <w:color w:val="000000"/>
                <w:sz w:val="20"/>
              </w:rPr>
              <w:t>
1</w:t>
            </w:r>
          </w:p>
          <w:bookmarkEnd w:id="52"/>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53"/>
          <w:p>
            <w:pPr>
              <w:spacing w:after="20"/>
              <w:ind w:left="20"/>
              <w:jc w:val="both"/>
            </w:pPr>
            <w:r>
              <w:rPr>
                <w:rFonts w:ascii="Times New Roman"/>
                <w:b w:val="false"/>
                <w:i w:val="false"/>
                <w:color w:val="000000"/>
                <w:sz w:val="20"/>
              </w:rPr>
              <w:t>
7</w:t>
            </w:r>
          </w:p>
          <w:bookmarkEnd w:id="53"/>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6 513 864</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6 513 864</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3 171 028</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3 342 836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7"/>
        <w:gridCol w:w="2464"/>
        <w:gridCol w:w="45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54"/>
          <w:p>
            <w:pPr>
              <w:spacing w:after="20"/>
              <w:ind w:left="20"/>
              <w:jc w:val="both"/>
            </w:pPr>
            <w:r>
              <w:rPr>
                <w:rFonts w:ascii="Times New Roman"/>
                <w:b w:val="false"/>
                <w:i w:val="false"/>
                <w:color w:val="000000"/>
                <w:sz w:val="20"/>
              </w:rPr>
              <w:t>
Функционалдық топ Атауы</w:t>
            </w:r>
          </w:p>
          <w:bookmarkEnd w:id="54"/>
        </w:tc>
        <w:tc>
          <w:tcPr>
            <w:tcW w:w="4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55"/>
          <w:p>
            <w:pPr>
              <w:spacing w:after="20"/>
              <w:ind w:left="20"/>
              <w:jc w:val="both"/>
            </w:pPr>
            <w:r>
              <w:rPr>
                <w:rFonts w:ascii="Times New Roman"/>
                <w:b w:val="false"/>
                <w:i w:val="false"/>
                <w:color w:val="000000"/>
                <w:sz w:val="20"/>
              </w:rPr>
              <w:t>
Бюджеттік бағдарламалардың әкiмшiсi</w:t>
            </w:r>
          </w:p>
          <w:bookmarkEnd w:id="5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56"/>
          <w:p>
            <w:pPr>
              <w:spacing w:after="20"/>
              <w:ind w:left="20"/>
              <w:jc w:val="both"/>
            </w:pPr>
            <w:r>
              <w:rPr>
                <w:rFonts w:ascii="Times New Roman"/>
                <w:b w:val="false"/>
                <w:i w:val="false"/>
                <w:color w:val="000000"/>
                <w:sz w:val="20"/>
              </w:rPr>
              <w:t>
Бағдарлама</w:t>
            </w:r>
          </w:p>
          <w:bookmarkEnd w:id="56"/>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57"/>
          <w:p>
            <w:pPr>
              <w:spacing w:after="20"/>
              <w:ind w:left="20"/>
              <w:jc w:val="both"/>
            </w:pPr>
            <w:r>
              <w:rPr>
                <w:rFonts w:ascii="Times New Roman"/>
                <w:b w:val="false"/>
                <w:i w:val="false"/>
                <w:color w:val="000000"/>
                <w:sz w:val="20"/>
              </w:rPr>
              <w:t>
1</w:t>
            </w:r>
          </w:p>
          <w:bookmarkEnd w:id="57"/>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58"/>
          <w:p>
            <w:pPr>
              <w:spacing w:after="20"/>
              <w:ind w:left="20"/>
              <w:jc w:val="both"/>
            </w:pPr>
            <w:r>
              <w:rPr>
                <w:rFonts w:ascii="Times New Roman"/>
                <w:b w:val="false"/>
                <w:i w:val="false"/>
                <w:color w:val="000000"/>
                <w:sz w:val="20"/>
              </w:rPr>
              <w:t>
16</w:t>
            </w:r>
          </w:p>
          <w:bookmarkEnd w:id="58"/>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2 354 173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2 354 173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2 354 172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8"/>
        <w:gridCol w:w="2149"/>
        <w:gridCol w:w="1385"/>
        <w:gridCol w:w="1770"/>
        <w:gridCol w:w="5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59"/>
          <w:p>
            <w:pPr>
              <w:spacing w:after="20"/>
              <w:ind w:left="20"/>
              <w:jc w:val="both"/>
            </w:pPr>
            <w:r>
              <w:rPr>
                <w:rFonts w:ascii="Times New Roman"/>
                <w:b w:val="false"/>
                <w:i w:val="false"/>
                <w:color w:val="000000"/>
                <w:sz w:val="20"/>
              </w:rPr>
              <w:t>
Санаты Атауы</w:t>
            </w:r>
          </w:p>
          <w:bookmarkEnd w:id="59"/>
        </w:tc>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60"/>
          <w:p>
            <w:pPr>
              <w:spacing w:after="20"/>
              <w:ind w:left="20"/>
              <w:jc w:val="both"/>
            </w:pPr>
            <w:r>
              <w:rPr>
                <w:rFonts w:ascii="Times New Roman"/>
                <w:b w:val="false"/>
                <w:i w:val="false"/>
                <w:color w:val="000000"/>
                <w:sz w:val="20"/>
              </w:rPr>
              <w:t>
Ішкі сыныбы</w:t>
            </w:r>
          </w:p>
          <w:bookmarkEnd w:id="6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61"/>
          <w:p>
            <w:pPr>
              <w:spacing w:after="20"/>
              <w:ind w:left="20"/>
              <w:jc w:val="both"/>
            </w:pPr>
            <w:r>
              <w:rPr>
                <w:rFonts w:ascii="Times New Roman"/>
                <w:b w:val="false"/>
                <w:i w:val="false"/>
                <w:color w:val="000000"/>
                <w:sz w:val="20"/>
              </w:rPr>
              <w:t>
1</w:t>
            </w:r>
          </w:p>
          <w:bookmarkEnd w:id="6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62"/>
          <w:p>
            <w:pPr>
              <w:spacing w:after="20"/>
              <w:ind w:left="20"/>
              <w:jc w:val="both"/>
            </w:pPr>
            <w:r>
              <w:rPr>
                <w:rFonts w:ascii="Times New Roman"/>
                <w:b w:val="false"/>
                <w:i w:val="false"/>
                <w:color w:val="000000"/>
                <w:sz w:val="20"/>
              </w:rPr>
              <w:t>
8</w:t>
            </w:r>
          </w:p>
          <w:bookmarkEnd w:id="6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776 116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