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2aaa" w14:textId="8b92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2017 жылғы 14 қарашадағы № 243 қаулысы. Жамбыл облысы Әділет департаментінде 2017 жылғы 30 қарашада № 3612 болып тіркелді. Күші жойылды - Жамбыл облысы әкімдігінің 2020 жылғы 20 тамыздағы № 189 қаулысымен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20.08.2020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 Манжуовқа жүктелсін.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 қаулысына қосымша</w:t>
            </w:r>
          </w:p>
        </w:tc>
      </w:tr>
    </w:tbl>
    <w:bookmarkStart w:name="z8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регламенті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Қосымша жаңа редакцияда – Жамбыл облысы әкімдігінің 10.06.2019 № 133 (алғашқы ресми жарияланған күнінен кейін күнтізбелік он күн өткен соң қолданысқа енгізіледі) қаулысымен.</w:t>
      </w:r>
    </w:p>
    <w:bookmarkEnd w:id="11"/>
    <w:bookmarkStart w:name="z8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2"/>
    <w:bookmarkStart w:name="z8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қызметін (бұдан әрі – мемлекеттік көрсетілетін қызмет)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стандартын бекіту туралы" Қазақстан Республикасы Білім және ғылым министрінің 2017 жылғы 7 тамыздағы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15744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стандартына (бұдан әрі - стандарт) сәйкес техникалық және кәсіптік, орта білімнен кейінгі оқу орындары (бұдан әрі – көрсетілетін қызметті беруші) көрсетеді.</w:t>
      </w:r>
    </w:p>
    <w:bookmarkEnd w:id="13"/>
    <w:bookmarkStart w:name="z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көрсетілетін қызмет нәтижелерін беру: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қоғамы (бұдан әрі - Мемлекеттік корпорациясы);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"электрондық үкіметтің" веб-порталы арқылы жүзеге асырылады.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жүзінде.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тегін тамақтануды беру туралы хабарлама.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беру нысаны: электронды/қағаз жүзінде.</w:t>
      </w:r>
    </w:p>
    <w:bookmarkEnd w:id="20"/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қызметтер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бойынша ресімдерді (әрекеттерді) бастау үшін негіздеме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қызметті көрсету үшін қажетті құжаттары (бұдан әрі – құжаттар) болып табылады.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әрбір ресімнің (әрекеттердің) мазмұны, оны орындау ұзақтығы: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қабылдау, тіркеу және басшыға жолдау – 1 (бір) күнтізбелік күн;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топтамасын толық ұсынбаған және (немесе) қолданылу мерзімі өтіп кеткен құжаттарды ұсынған жағдайларда, көрсетілетін қызметті беруші өтінішті қабылдаудан бас тартады;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құжаттарды қарастыру және орындаушыға жолдау – 1 (бір) күнтізбелік күн;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құжаттарды қарастыру және көрсетілетін қызмет нәтижесінің жобасын дайындау – 6 (алты) күнтізбелік күн;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 нәтижесіне қол қою және кеңсе қызметкеріне жолдау – 1 (бір) күнтізбелік күн;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 нәтижесін тіркеу және көрсетілетін қызметті алушыға беру – 1 (бір) күнтізбелік күн.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ресімді (іс-қимылды) орындауды бастауға негіздеме болатын мемлекеттік қызмет көрсету ресімінің (іс-қимылдың) нәтижесі: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 нөмірі бар тіркелген өтініш;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басшысының бұрыштамасы;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көрсетілетін қызмет нәтижесінің жобасы;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қол қойылған мемлекеттік көрсетілетін қызмет нәтижесі;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 нәтижесін көрсетілетін қызметті алушыға беру.</w:t>
      </w:r>
    </w:p>
    <w:bookmarkEnd w:id="35"/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процесіне қатысатын көрсетілетін қызметті берушінің құрылымдық бөлімшелерінің (қызметкерлерінің) тізбесі: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орындаушысы.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ресімнің (іс-қимылдың) ұзақтығын көрсете отырып, құрылымдық бөлімшелер арасындағы өзара іс-қимылдың реттілігін сипаттау: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қызметкері 1 (бір) күнтізбелік күн ішінде құжаттарды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тізбеге сәйкестігіне талдау жүргізіп, құжаттар тізбесіне сәйкес болған жағдайда қабылдайды, тіркейді және көрсетілетін қызметті берушінің басшысына жолдайды;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топтамасын толық ұсынбаған және (немесе) қолданылу мерзімі өтіп кеткен құжаттарды ұсынған жағдайларда, көрсетілетін қызметті беруші өтінішті қабылдаудан бас тартады;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1 (бір) күнтізбелік күн ішінде құжаттарды қарайды және көрсетілетін қызметті берушінің орындаушысына бұрыштамасын қоя отырып, қызмет нәтижесін дайындау үшін жолдайды;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орындаушысы 6 (алты) күнтізбелік күн ішінде көрсетілетін қызметті алушының деректері бойынша стандартың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тегін тамақтануды беру туралы хабарлама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 және негіздер бойынша бас тарту туралы шешімді дайындайды және көрсетілетін қызметті берушінің басшысына қол қою үшін ұсынады;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1 (бір) күнтізбелік күн ішінде мемлекеттік көрсетілетін қызмет нәтижесіне қол қойып, көрсетілетін қызметті берушінің кеңсесіне жолдайды;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1 (бір) күнтізбелік күн ішінде мемлекеттік көрсетілетін қызмет нәтижесін тіркейді және көрсетілетін қызметті алушыға береді.</w:t>
      </w:r>
    </w:p>
    <w:bookmarkEnd w:id="47"/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корпорациясы"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корпорацияға және (немесе) өзге көрсетілетін қызметті берушіге жүгіну тәртібінің сипаттамасы, көрсетілетін қызметті алушының сұрау салуын өңдеудің ұзақтығы: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 қызметкері көрсетілетін қызмет алушымен ұсынылған құжаттарды стандартқа сәйкестігін қарайды – 15 (он бес) минут.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 арқылы құжаттар қабылдау кезінде көрсетілетін қызметті алушыға тиісті құжаттардың қабылданғаны туралы қолхат беріледі.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 топтамасын толық ұсынбаған жағдайда Мемлекеттік корпорацияның қызметкері өтінішті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қолхат береді.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көрсетудің нәтижесін Мемлекеттік корпорация арқылы алу процесінің сипаттамасы, оның ұзақтығы: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 алушыға мемлекеттік қызметтің нәтижесін беру – 15 (он бес) минут.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көрсету процесінде ресімдердің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 үкімет"-www.egov.kz веб-порталында, Жамбыл облысы әкімдігінің (www.zhambyl.gov.kz) веб-сайтында және көрсетілетін қызметті берушінің веб-сайтында орналастырылады.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және жоғары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мен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алушылардың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санаттағы азаматтарына,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сондай-ақ, қорғаншылық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(қамқоршылықтағы)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патронаттағы тұлғаларына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ұсыну"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қосымша</w:t>
            </w:r>
          </w:p>
        </w:tc>
      </w:tr>
    </w:tbl>
    <w:bookmarkStart w:name="z7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Портал, Мемлекеттік корпорация және көрсетілетін қызметті беруші арқылы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қызметін көрсетудің бизнес-процестерінің анықтамалығы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67183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