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00ed" w14:textId="82d0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 мен көлемдерін және өлшемшарттар мен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11 желтоқсандағы № 272 қаулысы. Жамбыл облысы Әділет департаментінде 2017 жылғы 13 желтоқсанда № 3627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асыл тұқымды мал шаруашылығын дамытуды, мал шаруашылығының өнiмдiлiгiн және өнiм сапасын арттыруды субсидиялау бағыттары бойынша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жеке қосалқы шаруашылықтарда және ауыл шаруашылығы кооперативтерінде ірі қара малдың аналық басын қолдан ұрықтандыруды ұйымдастыру бойынша қызметтер көрсетуге қойылатын өлшемшарттар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әкімінің орынбасары М.Мұсаевқа жүктелсін.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 қаулысына 1-қосымша 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асыл тұқымды мал шаруашылығын дамытуды, мал шаруашылығы өнімінің өнімділігі мен өнім сапасын арттыруды субсидиялау бағыттары бойынша субсидиялар нормативтері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5450"/>
        <w:gridCol w:w="749"/>
        <w:gridCol w:w="4203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16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0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2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3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5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7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1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4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5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6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7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1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2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  <w:bookmarkEnd w:id="45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тоннадан басталатын нақты өндіріс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47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9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0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2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4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5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1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2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63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4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5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68"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9"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 қаулысына 2-қосымша </w:t>
            </w:r>
          </w:p>
        </w:tc>
      </w:tr>
    </w:tbl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асыл тұқымды мал шаруашылығын дамытуды, мал шаруашылығы өнімінің өнімділігі мен өнім сапасын арттыруды субсидиялау бағыттары бойынша субсидиялар көлемдері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009"/>
        <w:gridCol w:w="6073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және сүтті мал шаруашылығы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жүргізуге кеткен шығындарды арзандату (тауарлы және асыл тұқымды аналық бас)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1 127 220 000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етті бағыттағы ірі қара мал сатып алуға кеткен шығындарды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сүтті бағыттағы ірі қара мал сатып алуға кеткен шығындарды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сүтті бағыттағы ірі қара мал сатып алуға кеткен шығындарды арзандату, Еуропа және ТМД елдерінен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1 661 820 000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89 780 880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 шығындарын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92 480 880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жүргізуге кеткен шығындарды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1 073 710 000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алуға кеткен шығындарды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500 852 200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1 574 562 200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алуға кеткен шығындарды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726 493 800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8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738 193 800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154 377 000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154 377 000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тоннадан басталатын нақты өндіріс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7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8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63 634 520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9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64 019 320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0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1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2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3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58 210 800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88 210 800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5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азығын өндіру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6"/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4 884 114 000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қаулысына 3-қосымша</w:t>
            </w:r>
          </w:p>
        </w:tc>
      </w:tr>
    </w:tbl>
    <w:bookmarkStart w:name="z14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және ауыл шаруашылығы кооперативтерінде ірі қара малдың аналық басын қолдан ұрықтандыруды ұйымдастыру бойынша қызметтер көрсетуге қойылатын өлшемшарттар мен талаптар</w:t>
      </w:r>
    </w:p>
    <w:bookmarkEnd w:id="97"/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Асыл тұқымдық немесе дистрибьютерлік орталықтардың құзырлы органдарда тіркелуі;</w:t>
      </w:r>
    </w:p>
    <w:bookmarkEnd w:id="98"/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Ірі қара малдың аналық мал басын қолдан ұрықтандыруды ұйымдастыру үшін пайдаланатын арнайы технологиялық жабдықтардың болуы.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қаулысына 4-қосымша</w:t>
            </w:r>
          </w:p>
        </w:tc>
      </w:tr>
    </w:tbl>
    <w:bookmarkStart w:name="z14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жойылған кейбір қаулыларының тізімі</w:t>
      </w:r>
    </w:p>
    <w:bookmarkEnd w:id="100"/>
    <w:bookmarkStart w:name="z1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асыл тұқымды мал шаруашылығын дамытуды, мал шаруашылығының өнiмдiлiгiн және өнiм сапасын арттыруды субсидиялау бағыттары бойынша субсидиялар нормативтері мен көлемдерін бекіту туралы" Жамбыл облысы әкімдігінің 2017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3397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26 сәуірінде Қазақстан Республикасы нормативтік құқықтық актілері электрондық түрдегі эталондық бақылау банкінде жарияланған).</w:t>
      </w:r>
    </w:p>
    <w:bookmarkEnd w:id="101"/>
    <w:bookmarkStart w:name="z1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асыл тұқымды мал шаруашылығын дамытуды, мал шаруашылығының өнiмдiлiгiн және өнiм сапасын арттыруды субсидиялау бағыттары бойынша субсидиялар нормативтері мен көлемдерін бекіту туралы" Жамбыл облысы әкімдігінің 2017 жылғы 17 сәуірдегі №68 қаулысына өзгерістер енгізу туралы" Жамбыл облысы әкімдігінің 2017 жылғы 31 шілдедегі </w:t>
      </w:r>
      <w:r>
        <w:rPr>
          <w:rFonts w:ascii="Times New Roman"/>
          <w:b w:val="false"/>
          <w:i w:val="false"/>
          <w:color w:val="000000"/>
          <w:sz w:val="28"/>
        </w:rPr>
        <w:t>№167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9 тамызында Қазақстан Республикасы нормативтік құқықтық актілері электрондық түрдегі эталондық бақылау банкінде жарияланған).</w:t>
      </w:r>
    </w:p>
    <w:bookmarkEnd w:id="102"/>
    <w:bookmarkStart w:name="z1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"2017 жылға асыл тұқымды мал шаруашылығын дамытуды, мал шаруашылығының өнiмдiлiгiн және өнiм сапасын арттыруды субсидиялау бағыттары бойынша субсидиялар нормативтері мен көлемдерін бекіту туралы" Жамбыл облысы әкімдігінің 2017 жылғы 17 сәуірдегі №68 қаулысына өзгерістер енгізу туралы" Жамбыл облысы әкімдігінің 2017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№239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15 қарашасында Қазақстан Республикасы нормативтік құқықтық актілері электрондық түрдегі эталондық бақылау банкінде жарияланған).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