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675" w14:textId="1fdf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мәдениет, архивтер және құжаттама басқармасы" коммуналдық мемлекеттік мекемесінің Ережесін бекіту туралы" Жамбыл облысы әкімдігінің 2016 жылғы 27 қаңтардағы № 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желтоқсандағы № 309 қаулысы. Жамбыл облысы Әділет департаментінде 2018 жылғы 9 қаңтарда № 3671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әкімдігінің мәдениет, архивтер және құжаттама басқармасы" коммуналдық мемлекеттік мекемесінің Ережесін бекіту туралы" Жамбыл облысы әкімдігінің 2016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3 наурызында "Ақ жол" газетінде жарияланған)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мәдениет, архивтер және құжаттама басқармасы" коммуналдық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жіберуді;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Манжуовқа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