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97b2" w14:textId="f1f9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көлігі саласында мемлекеттік көрсетілетін қызметтер регламенттерін бекіту туралы" Жамбыл облысы әкімдігінің 2016 жылғы 28 сәуірдегі № 148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желтоқсандағы № 290 қаулысы. Жамбыл облысы Әділет департаментінде 2018 жылғы 16 қаңтарда № 3676 болып тіркелді. Күші жойылды - Жамбыл облысы әкімдігінің 2022 жылғы 24 қарашадағы № 249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2013 жылғы 15 сәуірдегі Заңдарына сәйкес Жамбыл облысының әкімдігі ҚАУЛЫ ЕТЕДІ: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көлігі саласында мемлекеттік көрсетілетін қызмет регламенттерін бекіту туралы" Жамбыл облысы әкімдігінің 2016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10 маусымда "Әділет" ақпараттық-құқықтық жүйесінде жарияланған) келесі өзгеріс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құрылыс, жолаушылар көлігі және автомобиль жолдары басқармасы" коммуналдық мемлекеттік мекемесі заңнамада белгіленген тәртіппен: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мемлекеттік тіркеуден өткеннен кейін он жұмыс күні ішінде облыс әкімі аппаратына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басқа да шаралардың қабылдануын қамтамасыз етсін.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Ғ. Әбдірайымовқа жүктелсін.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