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774f" w14:textId="e847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"Тегін медициналық көмектің кепілдік берілген көлемін көрсету жөніндегі әлеуетті қызметтер берушінің қойылатын талаптарға сәйкестігін (сәйкес еместігін) анықтау"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2017 жылғы 29 желтоқсандағы № 293 қаулысы. Жамбыл облысы Әділет департаментінде 2018 жылғы 16 қаңтарда № 3679 болып тіркелді. Күші жойылды - Жамбыл облысы әкімдігінің 2019 жылғы 22 тамыздағы № 175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әкімдігінің 22.08.2019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"Тегін медициналық көмектің кепілдік берілген көлемін көрсету жөніндегі әлеуетті қызметтер берушінің қойылатын талаптарға сәйкестігін (сәйкес еместігін) анықтау"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Күші жойылды деп танылсын: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"Тегін медициналық көмектің кепілдік берілген көлемін көрсету жөніндегі әлеуетті қызметтер берушінің қойылатын талаптарға сәйкестігін (сәйкес келмейтінін) анықтау" мемлекеттік көрсетілетін қызмет регламентін бекіту туралы" Жамбыл облысы әкімдігінің 2016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31 мамырдағы "Әділет" ақпараттық-құқықтық жүйесінде және 2016 жылғы 3 маусымдағы "Қазақстан Республикасы нормативтік құқықтық актілері электрондық түрдегі эталондық бақылау банкі" ақпараттық жүйесінде жарияланған);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"Тегін медициналық көмектің кепілдік берілген көлемін көрсету жөніндегі әлеуетті қызметтер берушінің қойылатын талаптарға сәйкестігін (сәйкес келмейтінін) анықтау" мемлекеттік көрсетілетін қызмет регламентін бекіту туралы" Жамбыл облысы әкімдігінің 2016 жылғы 18 сәуірдегі № 133 қаулысына өзгерістер енгізу туралы" Жамбыл облысы әкімдігінің 2017 жылғы 26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3320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жылғы 6 наурыздағы "Қазақстан Республикасы нормативтік құқықтық актілері электрондық түрдегі эталондық бақылау банкі" ақпараттық жүйесінде жарияланған).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облысы әкімдігінің денсаулық сақтау басқармасы" коммуналдық мемлекеттік мекемесі заңнамада белгіленген тәртіппен: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Ғ. Әбдірайымовқа жүктелсін.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293 қаулысымен бекітілген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"Тегін медициналық көмектің кепілдік берілген көлемін көрсету жөніндегі әлеуетті қызметтер берушінің қойылатын талаптарға сәйкестігін (сәйкес еместігін) анықтау"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"Тегін медициналық көмектің кепілдік берілген көлемін көрсету жөніндегі әлеуетті қызметтер берушінің қойылатын талаптарға сәйкестігін (сәйкес еместігін) анықтау" мемлекеттік көрсетілетін қызметті (бұдан әрі – мемлекеттік көрсетілетін қызмет) "Жамбыл облысы әкімдігінің денсаулық сақтау басқармасы" коммуналдық мемлекеттік мекемесі (бұдан әрі – көрсетілетін қызмет беруші) "Медициналық қызмет саласындағы мемлекеттік көрсетілетін қызметтер стандарттарын бекіту туралы" Қазақстан Республикасы Денсаулық сақтау және әлеуметтік даму министрінің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11356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бекітілген "Тегін медициналық көмектің кепілдік берілген көлемін көрсету жөніндегі әлеуетті қызметтер берушінің қойылатын талаптарға сәйкестігін (сәйкес еместігін) анықтау" мемлекеттік көрсетілетін қызмет стандартына (бұдан әрі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сәйкес көрсетеді.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 көрсету нәтижесін беру: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 (бұдан әрі – Мемлекеттік корпорация) арқылы жүзеге асырылады.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Стандарттың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нысандағы тегін медициналық көмектің кепілдік берілген көлемі жөніндегі қызметтерді беру үшін әлеуетті қызметтер берушіге қойылатын талаптарға сәйкестігі (сәйкес еместігі) туралы хаттамадан үзінді көшірме.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ұсыну нысаны: қағаз түрінде.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(жұмыскерлерінің) іс-қимыл тәртібін сипаттау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 көрсету бойынша рәсімді (іс-қимылды) бастауға негіздеме болып қызметті алушының (не оның өкілінің сенімхат бойынша)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құжаттарын ұсыну болып табылады.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орындаудың ұзақтығы: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тегін медициналық көмектің кепілдік берілген көлемін көрсету қызметтерін берушілерді таңдау жөніндегі комиссияның (бұдан әрі – комиссия) хатшысы көрсетілетін қызметті берушіге тікелей жүгінген кезде көрсетілетін қызметті алушының тегін медициналық көмектің кепілдік берілген көлемін көрсету қызметтерін берушілерді таңдау рәсіміне қатысуға арналған өтінімін (бұдан әрі – өтінім) қабылдауды және өтінімдерді тіркеу журналына тіркеуді жүзеге асырады және өтінімнің көшірмесіне алу туралы белгіні қояды – орындау мерзімі 20 (жиырма) минут;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комиссияның хатшысы өтінімді және оған қоса берілген құжаттарды көрсетілетін қызметті алушының өтінімімен комиссияға ұсынады – орындау мерзімі 10 (он) минут;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көрсетілетін қызметті алушының өтінімін қарайды: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толықтығы және тиісті ресімделу пәніне;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құжаттарда көрсетілген мәліметтерге мәлімделген медициналық көмектің сәйкестігіне – орындау мерзімі 2 (екі) жұмыс күні;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қараудың нәтижелері бойынша тегін медициналық көмектің кепілдік берілген көлемін көрсететін әлеуетті қызметтер берушінің қойылатын талаптарға сәйкестігі (сәйкес келмейтіні) туралы шешімді қабылдайды – орындау мерзімі 1 (бір) сағат;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комиссияның хатшысы комиссия шешімінің негізінде тегін медициналық көмектің кепілдік берілген көлемін көрсетуге қатысу үшін әлеуетті қызметтер берушілерге қойылатын талаптарға сәйкестігі (сәйкес келмейтіні) туралы хаттаманы (бұдан әрі – хаттама),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ресімдейді – орындау мерзім 1 (бір) сағат;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хаттамаға қолын қояды – орындау мерзімі 20 (жиырма) минут;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комиссия хатшысы хаттамадан үзінді көшірмені ресімдейді – орындау мерзімі 20 (жиырма) минут;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көрсетілетін қызметті берушінің басшысы хаттамадан үзінді көшірмеге қолын қояды – орындау мерзімі 20 (жиырма) минут;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өтінімді тікелей қабылдаған жағдайда комиссияның хатшысы хаттамадан үзінді көшірмені көрсетілетін қызметті алушыға тапсырады – орындау мерзімі 10 (он) минут.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(іс-қимылды) орындауды бастауға негіз болатын мемлекеттік қызмет көрсету рәсімінің (іс-қимылдың) нәтижесі: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тіркелген өтінім;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өтінімді және оған қоса берілген құжаттарды ұсыну;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алушының өтінімін қарау;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тегін медициналық көмектің кепілдік берілген көлемін көрсететін әлеуетті қызметтер берушінің қойылатын талаптарға сәйкестігі (сәйкес еместігі) туралы шешімді қабылдау;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хаттаманы ресімдеу;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хаттамаларға қол қою;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хаттамадан үзінді көшірмені ресімдеу;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хаттамадан үзінді көшірмеге қол қою;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көрсетілетін қызметті берушінің хаттамадан үзінді көшірмені беруі немесе хаттамадан үзінді көшірмені Мемлекеттік корпорацияға жолдау.</w:t>
      </w:r>
    </w:p>
    <w:bookmarkEnd w:id="43"/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комиссияның хатшысы;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құрылымдық бөлімшелердің (жұмыскерлердің) арасындағы рәсімдердің (іс-қимылдың) бірізділігін сипаттау: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 берушіге тікелей жүгінген кезде: мемлекеттік қызметті алуға өтінімді және оған қоса берілген құжаттарды қабылдау – орындау мерзімі 20 (жиырма) минут;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комиссияның мемлекеттік қызметті көрсетуге өтініммен және оған қоса берілген құжаттармен танысуы – орындау мерзімі 10 (он) минут;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комиссияның көрсетілетін қызмет алушының өтінімін қарауы – орындау мерзімі 2 (екі) жұмыс күні;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комиссияның тегін медициналық көмектің кепілдік берілген көлемін көрсететін әлеуетті қызметтер берушінің қойылатын талаптарға сәйкестігі (сәйкес еместігі) туралы шешімді қабылдауы – орындау мерзімі 1 (бір) сағат;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хаттаманы ресімдеу – орындау мерзімі 1 (бір) сағат;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комиссияның хаттамаға қол қоюы – орындау мерзімі 20 (жиырма) минут;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комиссия хатшысының хаттамадан үзінді көшірмені ресімдеуі – орындау мерзімі 20 (жиырма) минут;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көрсетілетін қызметті беруші басшысының хаттамадан үзінді көшірмеге қол қоюы – орындау мерзімі 20 (жиырма) минут;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көрсетілетін қызметті берушінің хаттамадан үзінді көшірмені тікелей қабылдау кезінде көрсетілетін қызмет берушіге беру – орындау мерзімі 10 (он) минут.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корпорациясымен және (немесе) көрсетілетін қызметті берушімен өзара іс-қимыл тәртібін сипаттау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корпорациясына және (немесе) өзге көрсетілетін қызметті берушіге жүгіну тәртібінің сипаттамасы, көрсетілетін қызметті алушының сұрау салуын өңдеудің ұзақтығы: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көрсету үшін көрсетілетін қызметті алушы Мемлекеттік корпорацияға немесе көрсетілетін қызметті берушіге жүгінеді.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кезек тәртібімен алдын ала жазылусыз және жеделдетілген қызмет көрсетусіз жүзеге асырылады.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жүгіну кезінде көрсетілетін қызметті алушының өтінімін қабылдау "электрондық кезек" тәртібінде жеделдетілген қызмет көрсетусіз жүзеге асырылады. Көрсетілетін қызметті алушының қалауы бойынша электрондық кезекті портал арқылы "брондауға" болады;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қызметті алушының (не оның өкілінің сенімхат бойынша) жүгінуі кезінде көрсетілетін мемлекеттік қызметті көрсету үшін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қажетті құжаттардың тізбесін ұсынады;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құжаттарды Мемлекеттік корпорация қызметкері қабылдаған кезде көрсетілетін қызметті алушыға тиісті құжаттардың қабылданғаны туралы қолхат беріледі;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 алушының Мемлекеттік корпорацияда өтінімін өңдеудің ұзақтығы – орындау уақыты 20 (жиырма) минуттан аспайды;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 алушының өтінімін Мемлекеттік корпорациядан көрсетілетін қызмет берушіге жіберу мерзімі – орындау мерзімі 1 (бір) жұмыс күні.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көрсетудің нәтижесін Мемлекеттік корпорациясы арқылы алу процесінің сипаттамасы, оның ұзақтығы: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 нәтижесін алу үшін көрсетілетін қызметті алушы өтінімді беру кезінде оған берілген қолхатпен бірге Мемлекеттік корпорацияға жүгінеді;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корпорация қызметкері қолхаттың негізінде көрсетілетін қызмет алушыға мемлекеттік қызмет көрсетудің нәтижелерін қағаз тасымалдағышта тапсырады. Мемлекеттік қызмет көрсетудің нәтижелерін Мемлекеттік корпорацияға тапсыру ұзақтығы – 20 (жиырма) минуттан аспайды.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корпорация қызметкері және қызмет берушінің іс-қимылдары (Мемлекеттік корпорация арқылы мемлекеттік қызметті көрсету бойынша іске қосылатын ақпараттық жүйелердің функционалдық өзара әрекетттерінің графикалық нысандағы диаграммасы) көрсетілген: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үдеріс – Мемлекеттік корпорация қызметкері көрсетілетін қызметті алушының өтінімін қабылдауды және тіркеуді жүзеге асырады;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шарт – Мемлекеттік корпорация қызметкері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 топтамасын толықтығын тексеруді жүзеге асырады;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үдеріс –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 топтамасын толық ұсынбаған жағдайда, Мемлекеттік корпорация қызметкері өтінімті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үдеріс – Мемлекеттік корпорация қызметкері өтінімді және оған қоса берілген құжаттарды көрсетілетін қызмет беруші комиссияның хатшысына тапсырады. Комиссияның хатшысы көрсетілетін қызметті алушының өтінімін өтінімдерді тіркеу журналына тіркеуді жүзеге асырады;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үдеріс – комиссияның хатшысы хаттамадан үзінді көшірмені Мемлекеттік корпорацияға тапсырады;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үдеріс – Мемлекеттік корпорация қызметкері хаттамадан үзінді көшірмені қызметті алушыға тапсырады.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Рәсімдер (іс-қимылдар) реттілігінің, мемлекеттік қызметті көрсету үдерісінде көрсетілетін қызметті беруші қызметкерлерінің өзара іс-қимылының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 анықтамалығында көрсетіледі.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көлемін көрсету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әлеуетті қызметтер берушісінің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қойылатын талаптарға сәйкестігін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(сәйкес еместігін) анықтау"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1-қосымша</w:t>
            </w:r>
          </w:p>
        </w:tc>
      </w:tr>
    </w:tbl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корпорация арқылы мемлекеттік қызметті көрсету бойынша іске қосылатын ақпараттық жүйелердің функционалдық өзара әрекетттерінің графикалық нысандағы диаграммасы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"Тегін медициналық көмектің кепілдік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көлемін көрсету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әлеуетті қызметтер берушісінің қойылатын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 сәйкестігін (сәйкес еместігін)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"Тегін медициналық көмектің кепілдік берілген көлемін көрсету жөніндегі әлеуетті қызметтер берушісінің қойылатын талаптарға сәйкестігін (сәйкес еместігін) анықтау" мемлекеттік көрсетілетін қызметті көрсетудің бизнес-процесінің анықтамасы</w:t>
      </w:r>
      <w:r>
        <w:br/>
      </w:r>
      <w:r>
        <w:rPr>
          <w:rFonts w:ascii="Times New Roman"/>
          <w:b/>
          <w:i w:val="false"/>
          <w:color w:val="000000"/>
        </w:rPr>
        <w:t>А. Қызметті беруші арқылы мемлекеттік қызмет көрсету кезінде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Мемлекеттік корпорация арқылы мемлекеттік қызмет көрсету кезінде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78105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