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bf63" w14:textId="b54b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қызмет саласындағы мемлекеттік көрсетілетін қызметтер регламенттерін бекіту туралы" Жамбыл облысы әкімдігінің 2016 жылғы 18 сәуірдегі № 132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желтоқсандағы № 294 қаулысы. Жамбыл облысы Әділет департаментінде 2018 жылғы 18 қаңтарда № 3686 болып тіркелді. Күші жойылды – Жамбыл облысы әкімдігінің 05.02.2021 № 36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қызмет саласындағы мемлекеттік көрсетілетін қызметтер регламенттерін бекіту туралы" Жамбыл облысы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>8 болып тіркелген, 2016 жылғы 3 маусымдағы "Әділет" ақпараттық-құқықтық жүйесінде жарияланған) төмендегідей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"Медициналық қызметке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қызмет көрсету процесінің құрамына кіретін әрбір рәсімнің (іс-қимылдың) мазмұны, оны орындаудың ұзақтығы: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қызметкерімен 15 (он бес) минуттың ішінде мемлекеттік қызмет көрсету үшін ұсынылған құжаттарды қабылдау, тіркеу және оны көрсетілетін қызметті берушінің басшысына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басшысымен 3 (үш) сағаттың ішінде мемлекеттік қызмет көрсету үшін көрсетілетін қызметті алушымен ұсынылған құжаттарды бөлім басшысына жіберу;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бөлім басшысымен 3 (үш) сағаттың ішінде мемлекеттік қызмет көрсету үшін көрсетілетін қызметті алушымен ұсынылған құжаттарды қарау және жауапты орындаушыға жіберу;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берушінің жауапты орындаушысы ұсынылған құжаттардың толықтығын қарайды, қызмет көрсету нәтижесін әзірлеп, басшыға ұсынады: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екі жұмыс күні ішінде көрсетілетін қызметті алушы ұсынған құжаттарының толықтығын тексереді, сондай-ақ лицензиялау кезінде қойылатын талаптарға сәйкестігі тұрғысынан мемлекеттік органдардың келісімдерін (ілеспе рұқсаттарды) алу үшін өтініш берушінің алдағы қызметті немесе әрекетті (операцияны) жүзеге асыру орны бойынша халықтың санитариялық-эпидемиологиялық саламаттылығы саласындағы мемлекеттік орган ведомствосының аумақтық бөлімшеріне сұрау салуды жібереді.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Стандарттың 9-тармағында көзделген тізбеге сәйкес толық емес және (немесе)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3 (үш) сағат ішінде қол қояды және көрсетілетін қызметті алушыға беру үшін қызметті берушінің кеңсесіне/Мемлекеттік корпорацияға/порталға жолдау.";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Көрсетілетін қызмет берушінің құрылымдық бөлімшелері арасындағы рәсімдердің (қимылдардың) бірізділігін сипаттау: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қызметкерімен 15 (он бес) минуттың ішінде мемлекеттік қызмет көрсету үшін ұсынылған құжаттарды қабылдау, тіркеу және оны көрсетілетін қызметті берушінің басшысына жіберу;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басшысымен 3 (үш) сағаттың ішінде мемлекеттік қызмет көрсету үшін көрсетілетін қызметті алушымен ұсынылған құжаттарды бөлім басшысына жіберу;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бөлім басшысымен 3 (үш) сағаттың ішінде мемлекеттік қызмет көрсету үшін көрсетілетін қызметті алушымен ұсынылған құжаттарды қарау және жауапты орындаушыға жіберу;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берушінің жауапты орындаушысы ұсынылған құжаттардың толықтығын қарайды, қызмет көрсету нәтижесін әзірлеп, басшыға ұсынады: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екі жұмыс күні ішінде көрсетілетін қызметті алушы ұсынған құжаттарының толықтығын тексереді, сондай-ақ лицензиялау кезінде қойылатын талаптарға сәйкестігі тұрғысынан мемлекеттік органдардың келісімдерін (ілеспе рұқсаттарды) алу үшін өтініш берушінің алдағы қызметті немесе әрекетті (операцияны) жүзеге асыру орны бойынша халықтың санитариялық-эпидемиологиялық саламаттылығы саласындағы мемлекеттік орган ведомствосының аумақтық бөлімшеріне сұрау салуды жібереді.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Стандарттың 9-тармағында көзделген тізбеге сәйкес толық емес және (немесе)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3 (үш) сағат ішінде қол қояды және көрсетілетін қызметті алушыға беру үшін қызметті берушінің кеңсесіне/Мемлекеттік корпорацияға/порталға жолдау.";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Ғ.Әбдірайымовқа жүктелсін.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"Медициналық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"Медициналық қызметке лицензия беру" мемлекеттік көрсетілетін қызметі бизнес-процесінің анықтамалығы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Көрсетілетін қызметті беруші кеңсесі арқылы мемлекеттік қызмет көрсету кезінде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Мемлекеттік корпорация арқылы мемлекеттік қызмет көрсету кезінде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Портал арқылы мемлекеттік қызмет көрсету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іс-қымылдары;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