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3f30" w14:textId="16b3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2017 жылғы 12 қаңтардағы № 4 қаулысы. Жамбыл облысы Әділет департаментінде 2017 жылғы 14 ақпанда № 3310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қаласында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әкімдігінің білімі бөлімі" коммуналдық мемлекеттік мекемесі заңнамада белгіленген тәртіппен: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мемлекеттік тіркелуін;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мемлекеттік тіркеуден өткеннен кейін он күнтізбелік күн ішінде оны ресми жариялауға жіберуді;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Тараз қаласы әкімдігінің интернет-ресурсында орналастырылуын;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Кенжебек Мамашбайұлы Олжабайға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қаулысына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Жамбыл облысы Тараз қаласы әкімдігінің 27.09.2017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454"/>
        <w:gridCol w:w="1260"/>
        <w:gridCol w:w="1519"/>
        <w:gridCol w:w="2570"/>
        <w:gridCol w:w="1131"/>
        <w:gridCol w:w="813"/>
      </w:tblGrid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тапсырысы, (орын) оның ішінде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мөлшері, (теңге) жергілікті бюджет есебінен оның ішінде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(орын саны)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ету" бағдарламасы арқылы қаржыланды рылатын (орын саны)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 сын іске асыру" бағдарлама сы арқылы қаржыландыру (теңге)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балабақшалар мен шағын орталықтарды қосымша "Мектепке дейінгі тәрбие ұйымдарының қызметін қамтамасыз ету" бағдарламасы арқылы қаржыландыру (теңге)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ету" бағдарламасы арқылы қаржыландыру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  <w:bookmarkEnd w:id="1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(шағын орталық)</w:t>
            </w:r>
          </w:p>
          <w:bookmarkEnd w:id="15"/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"Сағи-Жарқын"</w:t>
            </w:r>
          </w:p>
          <w:bookmarkEnd w:id="1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  <w:bookmarkEnd w:id="17"/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 балабақшасы" мемлекеттік коммуналдық қазыналық кәсіпорны</w:t>
            </w:r>
          </w:p>
          <w:bookmarkEnd w:id="1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 балабақшасы" мемлекеттік коммуналдық қазыналық кәсіпорны</w:t>
            </w:r>
          </w:p>
          <w:bookmarkEnd w:id="1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 балабақшасы" мемлекеттік коммуналдық қазыналық кәсіпорны</w:t>
            </w:r>
          </w:p>
          <w:bookmarkEnd w:id="2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 "Балдырған" балабақшасы" мемлекеттік коммуналдық қазыналық кәсіпорны</w:t>
            </w:r>
          </w:p>
          <w:bookmarkEnd w:id="2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5 "Ақ желкен" балабақшасы" мемлекеттік коммуналдық қазыналық кәсіпорны</w:t>
            </w:r>
          </w:p>
          <w:bookmarkEnd w:id="2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6 "Арнаулы логопедтік" балабақшасы" мемлекеттік коммуналдық қазыналық кәсіпорны</w:t>
            </w:r>
          </w:p>
          <w:bookmarkEnd w:id="2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7 балабақшасы" мемлекеттік коммуналдық қазыналық кәсіпорны</w:t>
            </w:r>
          </w:p>
          <w:bookmarkEnd w:id="2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8 "Арнайы логопедтік "балалар бақшасы" мемлекеттік коммуналдық қазыналық кәсіпорны</w:t>
            </w:r>
          </w:p>
          <w:bookmarkEnd w:id="2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9 балабақшасы" мемлекеттік коммуналдық қазыналық кәсіпорны</w:t>
            </w:r>
          </w:p>
          <w:bookmarkEnd w:id="2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10 "Наурыз" балабақшасы" мемлекеттік коммуналдық қазыналық кәсіпорны</w:t>
            </w:r>
          </w:p>
          <w:bookmarkEnd w:id="2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11 балабақшасы" мемлекеттік коммуналдық қазыналық кәсіпорны</w:t>
            </w:r>
          </w:p>
          <w:bookmarkEnd w:id="2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бөлімінің" № 12 арнайы гастроэнтерологиялық балабақшасы" мемлекеттік коммуналдық қазыналық кәсіпорны</w:t>
            </w:r>
          </w:p>
          <w:bookmarkEnd w:id="2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13 балабақшасы" мемлекеттік коммуналдық қазыналық кәсіпорны</w:t>
            </w:r>
          </w:p>
          <w:bookmarkEnd w:id="3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14 "Жарқынай" балабақшасы" мемлекеттік коммуналдық қазыналық кәсіпорны</w:t>
            </w:r>
          </w:p>
          <w:bookmarkEnd w:id="3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15 балабақшасы" мемлекеттік коммуналдық қазыналық кәсіпорны</w:t>
            </w:r>
          </w:p>
          <w:bookmarkEnd w:id="3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16 балабақшасы" мемлекеттік коммуналдық қазыналық кәсіпорны</w:t>
            </w:r>
          </w:p>
          <w:bookmarkEnd w:id="3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17 "Арнайы туберкулездік" балабақшасы" мемлекеттік коммуналдық қазыналық кәсіпорны</w:t>
            </w:r>
          </w:p>
          <w:bookmarkEnd w:id="3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18 "Еркежан" балабақшасы" мемлекеттік коммуналдық қазыналық кәсіпорны</w:t>
            </w:r>
          </w:p>
          <w:bookmarkEnd w:id="3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19 балабақшасы" мемлекеттік коммуналдық қазыналық кәсіпорны</w:t>
            </w:r>
          </w:p>
          <w:bookmarkEnd w:id="3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20 балабақшасы" мемлекеттік коммуналдық қазыналық кәсіпорны</w:t>
            </w:r>
          </w:p>
          <w:bookmarkEnd w:id="3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21 балабақшасы" мемлекеттік коммуналдық қазыналық кәсіпорны</w:t>
            </w:r>
          </w:p>
          <w:bookmarkEnd w:id="3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22 балабақшасы" мемлекеттік коммуналдық қазыналық кәсіпорны</w:t>
            </w:r>
          </w:p>
          <w:bookmarkEnd w:id="3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23 "Жасдәурен" балабақшасы" мемлекеттік коммуналдық қазыналық кәсіпорны</w:t>
            </w:r>
          </w:p>
          <w:bookmarkEnd w:id="4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24 балабақшасы" мемлекеттік коммуналдық қазыналық кәсіпорны</w:t>
            </w:r>
          </w:p>
          <w:bookmarkEnd w:id="4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25 балабақшасы" мемлекеттік коммуналдық қазыналық кәсіпорны</w:t>
            </w:r>
          </w:p>
          <w:bookmarkEnd w:id="4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26 "Нұрай" балабақшасы" мемлекеттік коммуналдық қазыналық кәсіпорны</w:t>
            </w:r>
          </w:p>
          <w:bookmarkEnd w:id="4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27 балабақшасы" мемлекеттік коммуналдық қазыналық кәсіпорны</w:t>
            </w:r>
          </w:p>
          <w:bookmarkEnd w:id="4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28 балабақшасы" мемлекеттік коммуналдық қазыналық кәсіпорны</w:t>
            </w:r>
          </w:p>
          <w:bookmarkEnd w:id="4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29 балабақшасы" мемлекеттік коммуналдық қазыналық кәсіпорны</w:t>
            </w:r>
          </w:p>
          <w:bookmarkEnd w:id="4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30 "Назерке" балабақшасы" мемлекеттік коммуналдық қазыналық кәсіпорны</w:t>
            </w:r>
          </w:p>
          <w:bookmarkEnd w:id="4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31 "Балапан" балабақшасы" мемлекеттік коммуналдық қазыналық кәсіпорны</w:t>
            </w:r>
          </w:p>
          <w:bookmarkEnd w:id="4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32 "Ботақан" балабақшасы" мемлекеттік коммуналдық қазыналық кәсіпорны</w:t>
            </w:r>
          </w:p>
          <w:bookmarkEnd w:id="4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33 "Айсәуле" балабақшасы" мемлекеттік коммуналдық қазыналық кәсіпорны</w:t>
            </w:r>
          </w:p>
          <w:bookmarkEnd w:id="5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34 "Бақыт" балабақшасы" мемлекеттік коммуналдық қазыналық кәсіпорны</w:t>
            </w:r>
          </w:p>
          <w:bookmarkEnd w:id="5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35 "Ер Төстік" балабақшасы" мемлекеттік коммуналдық қазыналық кәсіпорны</w:t>
            </w:r>
          </w:p>
          <w:bookmarkEnd w:id="5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36 "Бүлдіршін" балабақшасы" мемлекеттік коммуналдық қазыналық кәсіпорны</w:t>
            </w:r>
          </w:p>
          <w:bookmarkEnd w:id="5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37 "Бәйтерек" балабақшасы" мемлекеттік коммуналдық қазыналық кәсіпорны</w:t>
            </w:r>
          </w:p>
          <w:bookmarkEnd w:id="5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38 "Толағай" балабакшасы" мемлекеттік коммуналдық қазыналық кәсіпорны</w:t>
            </w:r>
          </w:p>
          <w:bookmarkEnd w:id="5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39 "Балдаурен" балабақшасы" мемлекеттік коммуналдық қазыналық кәсіпорны</w:t>
            </w:r>
          </w:p>
          <w:bookmarkEnd w:id="5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40 "Балауса" балабақшасы" мемлекеттік коммуналдық қазыналық кәсіпорны</w:t>
            </w:r>
          </w:p>
          <w:bookmarkEnd w:id="5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41 "Айналайын" балабақшасы" мемлекеттік коммуналдық қазыналық кәсіпорны</w:t>
            </w:r>
          </w:p>
          <w:bookmarkEnd w:id="5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№42 "Жұлдыз" балабақшасы" мемлекеттік коммуналдық қазыналық кәсіпорны</w:t>
            </w:r>
          </w:p>
          <w:bookmarkEnd w:id="5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43 "Еркеназ" балабақшасы" мемлекеттік коммуналдық қазыналық кәсіпорны</w:t>
            </w:r>
          </w:p>
          <w:bookmarkEnd w:id="6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44 "Ертарғын" балабақшасы" мемлекеттік коммуналдық қазыналық кәсіпорны</w:t>
            </w:r>
          </w:p>
          <w:bookmarkEnd w:id="6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45 "Балбұлақ" балабақшасы" мемлекеттік коммуналдық қазыналық кәсіпорны</w:t>
            </w:r>
          </w:p>
          <w:bookmarkEnd w:id="6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(балабақшалар)</w:t>
            </w:r>
          </w:p>
          <w:bookmarkEnd w:id="63"/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қайын" мектепке дейінгі білім беру мекемесі жауапкершілігі шектеулі серіктестігі</w:t>
            </w:r>
          </w:p>
          <w:bookmarkEnd w:id="6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Тараза" жауапкершілігі шектеулі серіктестігі</w:t>
            </w:r>
          </w:p>
          <w:bookmarkEnd w:id="6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  <w:bookmarkEnd w:id="6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"Ақүрпек" жауапкершілігі шектеулі серіктестігі</w:t>
            </w:r>
          </w:p>
          <w:bookmarkEnd w:id="6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мектеп-гимназия" кешені</w:t>
            </w:r>
          </w:p>
          <w:bookmarkEnd w:id="6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Шашу" балабақшасы" жауапкершілігі шектеулі серіктестігі</w:t>
            </w:r>
          </w:p>
          <w:bookmarkEnd w:id="6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 Айбопе" жауапкершілігі шектеулі серіктестігі</w:t>
            </w:r>
          </w:p>
          <w:bookmarkEnd w:id="7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  <w:bookmarkEnd w:id="7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 ясли-бақшасы" жауапкершілігі шектеулі серіктестігі</w:t>
            </w:r>
          </w:p>
          <w:bookmarkEnd w:id="7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сәт" жауапкершілігі шектеулі серіктестігі</w:t>
            </w:r>
          </w:p>
          <w:bookmarkEnd w:id="7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"АЮ" балабақшасы Жауапкершілігі шектеулі серіктестігі</w:t>
            </w:r>
          </w:p>
          <w:bookmarkEnd w:id="7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әлемі" балабақшасы" жауапкершілігі шектеулі серіктестігі</w:t>
            </w:r>
          </w:p>
          <w:bookmarkEnd w:id="7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"Нурила" балабақшасы жауапкершілігі шектеулі серіктестігі</w:t>
            </w:r>
          </w:p>
          <w:bookmarkEnd w:id="7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"Мүбәрак Мөлдір" Балабақшасы Жауапкершілігі шектеулі серіктестігі</w:t>
            </w:r>
          </w:p>
          <w:bookmarkEnd w:id="7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"Анета-А" бақша-ясли" жауапкершілігі шектеулі серіктестігі</w:t>
            </w:r>
          </w:p>
          <w:bookmarkEnd w:id="7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"Айзере" ясли- бақшасы" Жауапкершілігі шектеулі серіктестігі</w:t>
            </w:r>
          </w:p>
          <w:bookmarkEnd w:id="7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"Анниатун" жауапкершілігі шектеулі серіктестігі</w:t>
            </w:r>
          </w:p>
          <w:bookmarkEnd w:id="8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  <w:bookmarkEnd w:id="8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"АйнелҰк" бала бақшасы жауапкершілігі шектеулі серіктестігі</w:t>
            </w:r>
          </w:p>
          <w:bookmarkEnd w:id="8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"Гулім Тараз" жауапкершілігі шектеулі серіктестігі</w:t>
            </w:r>
          </w:p>
          <w:bookmarkEnd w:id="8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"VIRTUOSOelitekindergarten" жауапкершілігі шектеулі серіктестігі</w:t>
            </w:r>
          </w:p>
          <w:bookmarkEnd w:id="8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"Раьно- Бегим" жауапкершілігі шектеулі серіктестігі</w:t>
            </w:r>
          </w:p>
          <w:bookmarkEnd w:id="8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"Баракат" Балабақшасы" жауапкершілігі шектеулі серіктестігі</w:t>
            </w:r>
          </w:p>
          <w:bookmarkEnd w:id="8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 балабақшасы" Жауапкершілігі шектеулі серіктестігі</w:t>
            </w:r>
          </w:p>
          <w:bookmarkEnd w:id="8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"Нұрсана" бала бақшасы" жауапкершілігі шектеулі серіктестігі</w:t>
            </w:r>
          </w:p>
          <w:bookmarkEnd w:id="88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"Анет-А" бақша-ясли жауапкершілігі шектеулі серіктестігі филиалы "Медина" балабақшасы</w:t>
            </w:r>
          </w:p>
          <w:bookmarkEnd w:id="89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"Детский сад Индиго-Тараз"</w:t>
            </w:r>
          </w:p>
          <w:bookmarkEnd w:id="90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 Тараз" жауапкершілігі шектеулі серіктестігі</w:t>
            </w:r>
          </w:p>
          <w:bookmarkEnd w:id="91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"Шың" білім беру орталығы" жауапкершілігі шектеулі серіктестігі</w:t>
            </w:r>
          </w:p>
          <w:bookmarkEnd w:id="92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Элит" жауапкершілігі шектеулі серіктестігі</w:t>
            </w:r>
          </w:p>
          <w:bookmarkEnd w:id="93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"Тапиля" балабақшасы" жауапкершілігі шектеулі серіктестігі</w:t>
            </w:r>
          </w:p>
          <w:bookmarkEnd w:id="94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"Развивайка" жауапкершілігі шектеулі серіктестігі</w:t>
            </w:r>
          </w:p>
          <w:bookmarkEnd w:id="95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"Asyl-Qazyna" балабақшасы" жауапкершілігі шектеулі серіктестігі</w:t>
            </w:r>
          </w:p>
          <w:bookmarkEnd w:id="96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"Shaiza" жауапкершілігі шектеулі серіктестігі</w:t>
            </w:r>
          </w:p>
          <w:bookmarkEnd w:id="97"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"Global Taraz" балабақшасы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"R-плюс" жауапкершілігі шектеулі серіктестігінің "А-status" мектеп гимназия- балабақша" білім орталығы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"Кайнар и С" балабақшасы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"Мирас KZ-2030" балабақшасы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