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5423" w14:textId="06a5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Тараз қалалық мәслихатының 2016 жылғы 18 сәуірдегі №2-4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2017 жылғы 22 ақпандағы № 15-4 шешімі. Жамбыл облысы Әділет департаментінде 2017 жылғы 6 наурызда № 3337 болып тіркелді. Күші жойылды - Жамбыл облысы Тараз қалалық мәслихатының 2017 жылғы 28 қарашадағы № 25-4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қалалық мәслихатының 28.11.2017 </w:t>
      </w:r>
      <w:r>
        <w:rPr>
          <w:rFonts w:ascii="Times New Roman"/>
          <w:b w:val="false"/>
          <w:i w:val="false"/>
          <w:color w:val="ff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РҚАО-ның ескертпесі.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Тараз қалалық мәслихатының 2016 жылғы 18 сәуірдегі </w:t>
      </w:r>
      <w:r>
        <w:rPr>
          <w:rFonts w:ascii="Times New Roman"/>
          <w:b w:val="false"/>
          <w:i w:val="false"/>
          <w:color w:val="000000"/>
          <w:sz w:val="28"/>
        </w:rPr>
        <w:t>№ 2-4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3054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жылғы 11 мамырдағы № 19 "Жамбыл Тараз" газетінде жарияланған) келесі өзгерістер енгізілсін: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көрсетілген, шешіммен бекітілген 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Қағидаларындағы </w:t>
      </w:r>
      <w:r>
        <w:rPr>
          <w:rFonts w:ascii="Times New Roman"/>
          <w:b w:val="false"/>
          <w:i w:val="false"/>
          <w:color w:val="000000"/>
          <w:sz w:val="28"/>
        </w:rPr>
        <w:t>10-тармағындағы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"5,8 айлық есептік көрсеткіш" деген сөздер "бір күнкөріс деңгейі" деген сөздермен ауыстырылсын.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Тараз қалалық мәслихатының білім беру, денсаулық сақтау, мәдениет, жастар саясаты және әлеуметтік орта жөніндегі тұрақты комиссиясына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Бүркітбаева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Мадимаров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