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fbc0" w14:textId="736f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қалалық бюджет туралы" Тараз қалалық мәслихатының 2016 жылғы 23 желтоқсандағы № 13-3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2017 жылғы 14 сәуірдегі № 19-3 шешімі. Жамбыл облысы Әділет департаментінде 2017 жылғы 21 сәуірде № 3396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"2017-2019 жылдарға арналған қалалық бюджет туралы" Тараз қалалық мәслихатының 2016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3261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5 қаңтарында №1 "Жамбыл Тараз"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"40227393" сандары "41808124"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"32598287" сандары "34179018"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"41630681" сандары "43091272"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"461014" сандары "581154"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"қаржы активтерін сатып алу" жолдағы "461014" сандары "581154"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"135152" сандары "73314"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тіркеуден өткен күннен бастап күшіне енеді және 2017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 шешіміне 1-қосымша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41 808 124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34 179 018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34 179 018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34 179 018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090"/>
        <w:gridCol w:w="1090"/>
        <w:gridCol w:w="6336"/>
        <w:gridCol w:w="3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13 049 637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12 509 478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-1 864 302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