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4982" w14:textId="3b34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2017 жылғы 20 маусымдағы № 469 қаулысы. Жамбыл облысы Әділет департаментінде 2017 жылғы 26 маусымда № 3474 болып тіркелді. Күші жойылды - Жамбыл облысы Тараз қаласы әкімдігінің 2020 жылғы 15 шілдедегі № 2107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15.07.2020 </w:t>
      </w:r>
      <w:r>
        <w:rPr>
          <w:rFonts w:ascii="Times New Roman"/>
          <w:b w:val="false"/>
          <w:i w:val="false"/>
          <w:color w:val="ff0000"/>
          <w:sz w:val="28"/>
        </w:rPr>
        <w:t>№ 2107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қаласындағы жолаушылар мен багажды автомобильмен тұрақты тасымалдауда жол жүру тарифі барлық жолаушылар үшін – 65 (алпыс бес)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мектеп оқушыларына (1-11 сынып) – 30 (отыз)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мектеп оқушылардың айлық бірыңғай жүру билеті – 1000 (мың) теңге болып бекітілсін.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"Тарифті белгілеу туралы" Тараз қаласы әкімдігінің 2016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3155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жылы 1 қыркүйекте "Жамбыл-Тараз" газетінде жарияланған)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орындауын бақылау қала әкімінің орынбасары Мақсат Кеңесханұлы Ахаевқа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Күлекеев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июня 2017 жыл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