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edf6" w14:textId="f00e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қалалық бюджет туралы" Тараз қалалық мәслихатының 2016 жылғы 23 желтоқсандағы №13-3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2017 жылғы 18 қазандағы №24-3 шешімі. Жамбыл облысы Әділет департаментінде 2017 жылғы 19 қазанда № 3552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қалалық бюджет туралы" Тараз қалалық мәслихатының 2016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№13-3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№3261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жылдың 5 қаңтарында №1 "Жамбыл Тараз" газетінде жарияланған) келесі өзгерістер енгізілсін: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"42 597 523" сандары "43 116 786" сандарымен ауыстырылсын;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"7 631 362" сандары "7 729 662" сандарымен ауыстырылсын;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"138 626" сандары "123 826" сандарымен ауыстырылсын;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"778 642" сандары "740 313" сандарымен ауыстырылсын;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"34 048 893" сандары "34 522 985"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"45 637 789" сандары "46 145 052"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"624 036" сандары "636 036" сандарымен ауыстырылсын;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"624 036" сандары "636 036" сандарымен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"62 814" сандары "55 330" сандарымен ауыстырылсын.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мазмұндалсын.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2017 жылдың 1 қаңтарынан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Ш.Үсенбаев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Б.Құлекеев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№13-3 шешіміне 1-қосымша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2017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"/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43116786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7729662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2659765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2659765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1331066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34522985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34522985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34522985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188"/>
        <w:gridCol w:w="1188"/>
        <w:gridCol w:w="6300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46145052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21713196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4915632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2437442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13265970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12746746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613669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17027841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11553836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5125024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6428812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-3664302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415"/>
        <w:gridCol w:w="1415"/>
        <w:gridCol w:w="1937"/>
        <w:gridCol w:w="6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"/>
        </w:tc>
        <w:tc>
          <w:tcPr>
            <w:tcW w:w="6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3171028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3171028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3171028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4"/>
        <w:gridCol w:w="751"/>
        <w:gridCol w:w="762"/>
        <w:gridCol w:w="3467"/>
        <w:gridCol w:w="33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"/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"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