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6479" w14:textId="5cf6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қаласында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Тараз қаласы әкімдігінің 2017 жылғы 12 қаңтардағы №4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2017 жылғы 27 қыркүйектегі № 675 қаулысы. Жамбыл облысы Әділет департаментінде 2017 жылғы 24 қазанда № 3559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 сәйкес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"Тараз қаласында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Тараз қаласы әкімдігінің 2017 жылғы 12 қаңтардағы </w:t>
      </w:r>
      <w:r>
        <w:rPr>
          <w:rFonts w:ascii="Times New Roman"/>
          <w:b w:val="false"/>
          <w:i w:val="false"/>
          <w:color w:val="000000"/>
          <w:sz w:val="28"/>
        </w:rPr>
        <w:t>№4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кесімдердің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№3310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жылдың 22 ақпандағы №8 (1348) "Жамбыл-Тараз" газетінде жарияланған) төмендегідей толықтырулар енгізілсін: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қосымшасы төмендегі мектепке дейінгі ұйымдармен </w:t>
      </w:r>
      <w:r>
        <w:rPr>
          <w:rFonts w:ascii="Times New Roman"/>
          <w:b w:val="false"/>
          <w:i w:val="false"/>
          <w:color w:val="000000"/>
          <w:sz w:val="28"/>
        </w:rPr>
        <w:t>толықтырылсын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8"/>
        <w:gridCol w:w="1227"/>
        <w:gridCol w:w="582"/>
        <w:gridCol w:w="1873"/>
        <w:gridCol w:w="582"/>
        <w:gridCol w:w="583"/>
        <w:gridCol w:w="187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мемлекеттік ұйымдар (балабақшалар) </w:t>
            </w:r>
          </w:p>
          <w:bookmarkEnd w:id="4"/>
        </w:tc>
      </w:tr>
      <w:tr>
        <w:trPr>
          <w:trHeight w:val="30" w:hRule="atLeast"/>
        </w:trPr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№42 "Жұлдыз" балабақшасы" мемлекеттік коммуналдық қазыналық кәсіпорны</w:t>
            </w:r>
          </w:p>
          <w:bookmarkEnd w:id="5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 меншік ұйымдар (балабақшалар)</w:t>
            </w:r>
          </w:p>
          <w:bookmarkEnd w:id="6"/>
        </w:tc>
      </w:tr>
      <w:tr>
        <w:trPr>
          <w:trHeight w:val="30" w:hRule="atLeast"/>
        </w:trPr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"Global Taraz" балабақшасы</w:t>
            </w:r>
          </w:p>
          <w:bookmarkEnd w:id="7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"R-плюс" жауапкершілігі шектеулі серіктестігінің "А-status" мектеп гимназия- балабақша" білім орталығы </w:t>
            </w:r>
          </w:p>
          <w:bookmarkEnd w:id="8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</w:t>
            </w:r>
          </w:p>
        </w:tc>
      </w:tr>
      <w:tr>
        <w:trPr>
          <w:trHeight w:val="30" w:hRule="atLeast"/>
        </w:trPr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Жауапкершілігі шектеулі серіктестігі "Кайнар и С" балабақшасы </w:t>
            </w:r>
          </w:p>
          <w:bookmarkEnd w:id="9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Жауапкершілігі шектеулі серіктестігі "Мирас KZ-2030" балабақшасы </w:t>
            </w:r>
          </w:p>
          <w:bookmarkEnd w:id="10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Тараз қаласы әкімінің орынбасары Кенжебек Мамашбайұлы Олжабайға жүктелсін.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