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cfec" w14:textId="c6bc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қалалық бюджет туралы" Тараз қалалық мәслихатының 2016 жылғы 23 желтоқсандағы №13-3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2017 жылғы 28 қарашадағы № 25-3 шешімі. Жамбыл облысы Әділет департаментінде 2017 жылғы 29 қарашада № 3603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қалалық бюджет туралы" Тараз қалалық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№13-3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№3261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5 қаңтарында №1 "Жамбыл Тараз"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"43 116 786" сандары "43 221 696" сандарымен ауыстырылсын;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"7 729 662" сандары "7 811 808" сандарымен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"123 826" сандары "148 290"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"740 313" сандары "828 090" сандарымен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"34 522 985" сандары "34 433 508"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"46 145 052" сандары "46 256 484"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"636 036" сандары "629 514" сандарымен ауыстырылсын.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тіркеуден өткен күннен бастап күшіне енеді және 2017 жылдың 1 қаңтарынан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Жетібаев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2017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"/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43 221 696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7 811 808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2 659 665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2 659 665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2 310 706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34 433 508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34 433 508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143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46 256 484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21 746 191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2 433 442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13 138 306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12 619 082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2 507 881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2 507 881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1 133 981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16 549 684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1 694 901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10 885 380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5 077 767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5 807 613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2 409 765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-3 664 302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329"/>
        <w:gridCol w:w="1329"/>
        <w:gridCol w:w="1820"/>
        <w:gridCol w:w="6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6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4"/>
        <w:gridCol w:w="751"/>
        <w:gridCol w:w="762"/>
        <w:gridCol w:w="3467"/>
        <w:gridCol w:w="3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