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a839" w14:textId="b8fa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2017 жылғы 22 желтоқсандағы № 27-3 шешімі. Жамбыл облысы Әділет департаментінде 2017 жылғы 25 желтоқсанда № 3650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желтоқсандагы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қалалық бюджет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47 100 749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8 638 226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220 599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2 139 718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36 102 206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46 524 040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1 762 628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1 762 628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2 917 669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2 917 669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- 4 103 588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4 103 588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5 719 190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3 000 000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1 384 398 теңге.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 тармаққа өзгерістер енгізілді - Жамбыл облысы Тараз қалалық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24.05.2018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10.08.2018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05.09.2018 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05.10.2018 </w:t>
      </w:r>
      <w:r>
        <w:rPr>
          <w:rFonts w:ascii="Times New Roman"/>
          <w:b w:val="false"/>
          <w:i w:val="false"/>
          <w:color w:val="000000"/>
          <w:sz w:val="28"/>
        </w:rPr>
        <w:t>№ 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23.11.2018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қала әкімдігінің резерві 41 436 мың теңге сомасында бекітілсін.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– тармаққа өзгерістер енгізілді - Жамбыл облысы Тараз қалалық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24.05.2018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05.09.2018 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05.10.2018 </w:t>
      </w:r>
      <w:r>
        <w:rPr>
          <w:rFonts w:ascii="Times New Roman"/>
          <w:b w:val="false"/>
          <w:i w:val="false"/>
          <w:color w:val="000000"/>
          <w:sz w:val="28"/>
        </w:rPr>
        <w:t>№ 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енгізіледі); 23.11.2018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қалалық бюджетті атқару процесінде секвестрлеуге жатпайтын бюджет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Жамбыл облысы Тараз қалалық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2018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Жамбыл облысы Тараз қалалық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(01.01.2018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8638226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36102206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36102206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3"/>
        <w:gridCol w:w="6428"/>
        <w:gridCol w:w="26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14182299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-4103588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415"/>
        <w:gridCol w:w="1415"/>
        <w:gridCol w:w="1937"/>
        <w:gridCol w:w="6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5719190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5719190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5719190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№27-3 шешіміне 2-қосымша </w:t>
            </w:r>
          </w:p>
        </w:tc>
      </w:tr>
    </w:tbl>
    <w:bookmarkStart w:name="z28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45242941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7937849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33351945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33351945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33351945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45132713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23212286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14405425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13879641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14978824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3171208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3171208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3-қосымша</w:t>
            </w:r>
          </w:p>
        </w:tc>
      </w:tr>
    </w:tbl>
    <w:bookmarkStart w:name="z5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2020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45242452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24051668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14893235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14355383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9024028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415"/>
        <w:gridCol w:w="1415"/>
        <w:gridCol w:w="1937"/>
        <w:gridCol w:w="6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6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4-қосымша</w:t>
            </w:r>
          </w:p>
        </w:tc>
      </w:tr>
    </w:tbl>
    <w:bookmarkStart w:name="z74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бюджетті атқару 2018 жылға арналған қалалық бюджетті атқару процесінде секвестрлеуге жатпайтын бюджеттік бағдарламалардың тізбесі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5-қосымша</w:t>
            </w:r>
          </w:p>
        </w:tc>
      </w:tr>
    </w:tbl>
    <w:bookmarkStart w:name="z75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учаскелерін сатудан Тараз қаласы бюджетіне түсетін түсімдердің көлемі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2247"/>
        <w:gridCol w:w="1448"/>
        <w:gridCol w:w="2247"/>
        <w:gridCol w:w="3461"/>
        <w:gridCol w:w="1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"/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Атауы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учаскелерін сатудан түсетін түсімдер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