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7224" w14:textId="1e17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2018 жылға арналған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2017 жылғы 25 желтоқсандағы № 940 қаулысы. Жамбыл облысы Әділет департаментінде 2018 жылғы 19 қаңтарда № 3689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Тараз қаласының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2018 жылға арналған мектепке дейінгі тәрбие мен оқытуға мемлекеттік білім беру тапсырысы,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білімі бөлімі" коммуналдық мемлекеттік мекемесі заңнамада белгіленген тәртіппен: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тіркеуден өткеннен кейін он күнтізбелік күн ішінде оны ресми жариялауға жіберуді;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Тараз қаласы әкімдігінің интернет-ресурсында орналастырылуын;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Кенжебек Мамашбайұлы Олжабайға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940 қаулысына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2018 жылға мектепке дейінгі тәрбие мен оқытуға мемлекеттік білім беру тапсырысы,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5"/>
        <w:gridCol w:w="1326"/>
        <w:gridCol w:w="1742"/>
        <w:gridCol w:w="1607"/>
      </w:tblGrid>
      <w:tr>
        <w:trPr>
          <w:trHeight w:val="30" w:hRule="atLeast"/>
        </w:trPr>
        <w:tc>
          <w:tcPr>
            <w:tcW w:w="7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  <w:bookmarkEnd w:id="12"/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  <w:bookmarkEnd w:id="1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(шағын орталық)</w:t>
            </w:r>
          </w:p>
          <w:bookmarkEnd w:id="14"/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  <w:bookmarkEnd w:id="1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16"/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 балабақшасы" мемлекеттік коммуналдық қазыналық кәсіпорны</w:t>
            </w:r>
          </w:p>
          <w:bookmarkEnd w:id="1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 балабақшасы" мемлекеттік коммуналдық қазыналық кәсіпорны</w:t>
            </w:r>
          </w:p>
          <w:bookmarkEnd w:id="1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 балабақшасы" мемлекеттік коммуналдық қазыналық кәсіпорны</w:t>
            </w:r>
          </w:p>
          <w:bookmarkEnd w:id="1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 "Балдырған" балабақшасы" мемлекеттік коммуналдық қазыналық кәсіпорны</w:t>
            </w:r>
          </w:p>
          <w:bookmarkEnd w:id="2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№5 "Ақ желкен" балабақшасы" мемлекеттік коммуналдық қазыналық кәсіпорны</w:t>
            </w:r>
          </w:p>
          <w:bookmarkEnd w:id="2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№6 "Арнаулы логопедтік" балабақшасы" мемлекеттік коммуналдық қазыналық кәсіпорны</w:t>
            </w:r>
          </w:p>
          <w:bookmarkEnd w:id="2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№7 балабақшасы" мемлекеттік коммуналдық қазыналық кәсіпорны</w:t>
            </w:r>
          </w:p>
          <w:bookmarkEnd w:id="2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№8 "Арнайы логопедтік "балалар бақшасы" мемлекеттік коммуналдық қазыналық кәсіпорны</w:t>
            </w:r>
          </w:p>
          <w:bookmarkEnd w:id="2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№9 балабақшасы" мемлекеттік коммуналдық қазыналық кәсіпорны</w:t>
            </w:r>
          </w:p>
          <w:bookmarkEnd w:id="2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№10 "Наурыз" балабақшасы" мемлекеттік коммуналдық қазыналық кәсіпорны</w:t>
            </w:r>
          </w:p>
          <w:bookmarkEnd w:id="2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№11 балабақшасы" мемлекеттік коммуналдық қазыналық кәсіпорны</w:t>
            </w:r>
          </w:p>
          <w:bookmarkEnd w:id="2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бөлімінің" №12 арнайы гастроэнтерологиялық балабақшасы" мемлекеттік коммуналдық қазыналық кәсіпорны</w:t>
            </w:r>
          </w:p>
          <w:bookmarkEnd w:id="2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№13 балабақшасы" мемлекеттік коммуналдық қазыналық кәсіпорны</w:t>
            </w:r>
          </w:p>
          <w:bookmarkEnd w:id="2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№14 "Жарқынай" балабақшасы" мемлекеттік коммуналдық қазыналық кәсіпорны</w:t>
            </w:r>
          </w:p>
          <w:bookmarkEnd w:id="3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№15 балабақшасы" мемлекеттік коммуналдық қазыналық кәсіпорны</w:t>
            </w:r>
          </w:p>
          <w:bookmarkEnd w:id="3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№16 балабақшасы" мемлекеттік коммуналдық қазыналық кәсіпорны</w:t>
            </w:r>
          </w:p>
          <w:bookmarkEnd w:id="3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№17 "Арнайы туберкулездік" балабақшасы" мемлекеттік коммуналдық қазыналық кәсіпорны</w:t>
            </w:r>
          </w:p>
          <w:bookmarkEnd w:id="3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№18 "Еркежан" балабақшасы" мемлекеттік коммуналдық қазыналық кәсіпорны</w:t>
            </w:r>
          </w:p>
          <w:bookmarkEnd w:id="3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№19 балабақшасы" мемлекеттік коммуналдық қазыналық кәсіпорны</w:t>
            </w:r>
          </w:p>
          <w:bookmarkEnd w:id="3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№20 балабақшасы" мемлекеттік коммуналдық қазыналық кәсіпорны</w:t>
            </w:r>
          </w:p>
          <w:bookmarkEnd w:id="3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№21 балабақшасы" мемлекеттік коммуналдық қазыналық кәсіпорны</w:t>
            </w:r>
          </w:p>
          <w:bookmarkEnd w:id="3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№22 балабақшасы" мемлекеттік коммуналдық қазыналық кәсіпорны</w:t>
            </w:r>
          </w:p>
          <w:bookmarkEnd w:id="3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№23 "Жасдәурен" балабақшасы" мемлекеттік коммуналдық қазыналық кәсіпорны</w:t>
            </w:r>
          </w:p>
          <w:bookmarkEnd w:id="3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№24 балабақшасы" мемлекеттік коммуналдық қазыналық кәсіпорны</w:t>
            </w:r>
          </w:p>
          <w:bookmarkEnd w:id="4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№25 балабақшасы" мемлекеттік коммуналдық қазыналық кәсіпорны</w:t>
            </w:r>
          </w:p>
          <w:bookmarkEnd w:id="4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№26 "Нұрай" балабақшасы" мемлекеттік коммуналдық қазыналық кәсіпорны</w:t>
            </w:r>
          </w:p>
          <w:bookmarkEnd w:id="4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№27 балабақшасы" мемлекеттік коммуналдық қазыналық кәсіпорны</w:t>
            </w:r>
          </w:p>
          <w:bookmarkEnd w:id="4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№28 балабақшасы" мемлекеттік коммуналдық қазыналық кәсіпорны</w:t>
            </w:r>
          </w:p>
          <w:bookmarkEnd w:id="4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№29 балабақшасы" мемлекеттік коммуналдық қазыналық кәсіпорны</w:t>
            </w:r>
          </w:p>
          <w:bookmarkEnd w:id="4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№30 "Назерке" балабақшасы" мемлекеттік коммуналдық қазыналық кәсіпорны</w:t>
            </w:r>
          </w:p>
          <w:bookmarkEnd w:id="4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№31 "Балапан" балабақшасы" мемлекеттік коммуналдық қазыналық кәсіпорны</w:t>
            </w:r>
          </w:p>
          <w:bookmarkEnd w:id="4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№32 "Ботақан" балабақшасы" мемлекеттік коммуналдық қазыналық кәсіпорны</w:t>
            </w:r>
          </w:p>
          <w:bookmarkEnd w:id="4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№33 "Айсәуле" балабақшасы" мемлекеттік коммуналдық қазыналық кәсіпорны</w:t>
            </w:r>
          </w:p>
          <w:bookmarkEnd w:id="4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№34 "Бақыт" балабақшасы" мемлекеттік коммуналдық қазыналық кәсіпорны</w:t>
            </w:r>
          </w:p>
          <w:bookmarkEnd w:id="5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№35 "Ер Төстік" балабақшасы" мемлекеттік коммуналдық қазыналық кәсіпорны</w:t>
            </w:r>
          </w:p>
          <w:bookmarkEnd w:id="5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№36 "Бүлдіршін" балабақшасы" мемлекеттік коммуналдық қазыналық кәсіпорны</w:t>
            </w:r>
          </w:p>
          <w:bookmarkEnd w:id="5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№37 "Бәйтерек" балабақшасы" мемлекеттік коммуналдық қазыналық кәсіпорны</w:t>
            </w:r>
          </w:p>
          <w:bookmarkEnd w:id="5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№38 "Толағай" балабакшасы" мемлекеттік коммуналдық қазыналық кәсіпорны</w:t>
            </w:r>
          </w:p>
          <w:bookmarkEnd w:id="5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№39 "Балдаурен" балабақшасы" мемлекеттік коммуналдық қазыналық кәсіпорны</w:t>
            </w:r>
          </w:p>
          <w:bookmarkEnd w:id="5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№40 "Балауса" балабақшасы" мемлекеттік коммуналдық қазыналық кәсіпорны</w:t>
            </w:r>
          </w:p>
          <w:bookmarkEnd w:id="5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№41 "Айналайын" балабақшасы" мемлекеттік коммуналдық қазыналық кәсіпорны</w:t>
            </w:r>
          </w:p>
          <w:bookmarkEnd w:id="5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№42 "Жұлдыз" балабақшасы" мемлекеттік коммуналдық қазыналық кәсіпорны</w:t>
            </w:r>
          </w:p>
          <w:bookmarkEnd w:id="5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№43 "Еркеназ" балабақшасы" мемлекеттік коммуналдық қазыналық кәсіпорны</w:t>
            </w:r>
          </w:p>
          <w:bookmarkEnd w:id="5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№44 "Ертарғын" балабақшасы" мемлекеттік коммуналдық қазыналық кәсіпорны</w:t>
            </w:r>
          </w:p>
          <w:bookmarkEnd w:id="6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№45 "Балбұлақ" балабақшасы" мемлекеттік коммуналдық қазыналық кәсіпорны</w:t>
            </w:r>
          </w:p>
          <w:bookmarkEnd w:id="6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(балабақшалар)</w:t>
            </w:r>
          </w:p>
          <w:bookmarkEnd w:id="62"/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қайын" мектепке дейінгі білім беру мекемесі" жауапкершілігі шектеулі серіктестігі</w:t>
            </w:r>
          </w:p>
          <w:bookmarkEnd w:id="6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Тараза" жауапкершілігі шектеулі серіктестігі</w:t>
            </w:r>
          </w:p>
          <w:bookmarkEnd w:id="6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  <w:bookmarkEnd w:id="6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"Ақүрпек" жауапкершілігі шектеулі серіктестігі</w:t>
            </w:r>
          </w:p>
          <w:bookmarkEnd w:id="6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мектеп-гимназия" кешені</w:t>
            </w:r>
          </w:p>
          <w:bookmarkEnd w:id="6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Шашу" балабақшасы" жауапкершілігі шектеулі серіктестігі</w:t>
            </w:r>
          </w:p>
          <w:bookmarkEnd w:id="6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 Айбөпе" жауапкершілігі шектеулі серіктестігі</w:t>
            </w:r>
          </w:p>
          <w:bookmarkEnd w:id="6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  <w:bookmarkEnd w:id="7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 ясли-бақшасы " жауапкершілігі шектеулі серіктестігі</w:t>
            </w:r>
          </w:p>
          <w:bookmarkEnd w:id="7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сәт" жауапкершілігі шектеулі серіктестігі</w:t>
            </w:r>
          </w:p>
          <w:bookmarkEnd w:id="7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"АЮ" балабақшасы" жауапкершілігі шектеулі серіктестігі</w:t>
            </w:r>
          </w:p>
          <w:bookmarkEnd w:id="7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әлемі" балабақшасы" жауапкершілігі шектеулі серіктестігі</w:t>
            </w:r>
          </w:p>
          <w:bookmarkEnd w:id="7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"Нурила" балабақшасы" жауапкершілігі шектеулі серіктестігі</w:t>
            </w:r>
          </w:p>
          <w:bookmarkEnd w:id="7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"Мүбәрак Мөлдір" балабақшасы жауапкершілігі шектеулі серіктестігі</w:t>
            </w:r>
          </w:p>
          <w:bookmarkEnd w:id="7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"Анета-А" бақша-ясли" жауапкершілігі шектеулі серіктестігі</w:t>
            </w:r>
          </w:p>
          <w:bookmarkEnd w:id="7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"Айзере" ясли- бақшасы" жауапкершілігі шектеулі серіктестігі</w:t>
            </w:r>
          </w:p>
          <w:bookmarkEnd w:id="7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"Анниатун" жауапкершілігі шектеулі серіктестігі</w:t>
            </w:r>
          </w:p>
          <w:bookmarkEnd w:id="7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  <w:bookmarkEnd w:id="8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"АйнелҰк" бала бақшасы" жауапкершілігі шектеулі серіктестігі</w:t>
            </w:r>
          </w:p>
          <w:bookmarkEnd w:id="8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"Гүлім Тараз" жауапкершілігі шектеулі серіктестігі</w:t>
            </w:r>
          </w:p>
          <w:bookmarkEnd w:id="8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"VIRTUOSOelitekindergarten" жауапкершілігі шектеулі серіктестігі</w:t>
            </w:r>
          </w:p>
          <w:bookmarkEnd w:id="8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"Раъно- Бегим" жауапкершілігі шектеулі серіктестігі</w:t>
            </w:r>
          </w:p>
          <w:bookmarkEnd w:id="8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"Баракат" балабақшасы" жауапкершілігі шектеулі серіктестігі</w:t>
            </w:r>
          </w:p>
          <w:bookmarkEnd w:id="8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балабақшасы" жауапкершілігі шектеулі серіктестігі</w:t>
            </w:r>
          </w:p>
          <w:bookmarkEnd w:id="8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"Нұрсана" балабақшасы" жауапкершілігі шектеулі серіктестігі</w:t>
            </w:r>
          </w:p>
          <w:bookmarkEnd w:id="8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"Анета-А" бақша-ясли" жауапкершілігі шектеулі серіктестігі филиалы "Медина" балабақшасы</w:t>
            </w:r>
          </w:p>
          <w:bookmarkEnd w:id="8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Индиго-Тараз" жауапкершілігі шектеулі cеріктестігі</w:t>
            </w:r>
          </w:p>
          <w:bookmarkEnd w:id="8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 Тараз" балабақшасы жауапкершілігі шектеулі серіктестігі</w:t>
            </w:r>
          </w:p>
          <w:bookmarkEnd w:id="9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"Шың" білім беру орталығы" жауапкершілігі шектеулі серіктестігі</w:t>
            </w:r>
          </w:p>
          <w:bookmarkEnd w:id="9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Элит" жауапкершілігі шектеулі серіктестігі</w:t>
            </w:r>
          </w:p>
          <w:bookmarkEnd w:id="9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"Тапиля" балабақшасы" жауапкершілігі шектеулі серіктестігі</w:t>
            </w:r>
          </w:p>
          <w:bookmarkEnd w:id="9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"Развивайка" жауапкершілігі шектеулі серіктестігі</w:t>
            </w:r>
          </w:p>
          <w:bookmarkEnd w:id="9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"Asyl-Qazyna" балабақшасы" жауапкершілігі шектеулі серіктестігі</w:t>
            </w:r>
          </w:p>
          <w:bookmarkEnd w:id="9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"Shaiza" жауапкершілігі шектеулі серіктестігі</w:t>
            </w:r>
          </w:p>
          <w:bookmarkEnd w:id="9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 TARAZ" балабақшасы" жауапкершілігі шектеулі серіктестігі</w:t>
            </w:r>
          </w:p>
          <w:bookmarkEnd w:id="9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серіктестігінің "А-status" мектеп гимназия-балабақша" білім орталығы</w:t>
            </w:r>
          </w:p>
          <w:bookmarkEnd w:id="9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 и С" балабақшасы" жауапкершілігі шектеулі серіктестігі</w:t>
            </w:r>
          </w:p>
          <w:bookmarkEnd w:id="9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KZ-2030" балабақшасы" жауапкершілігі шектеулі серіктестігі</w:t>
            </w:r>
          </w:p>
          <w:bookmarkEnd w:id="10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 2" ясли-бақшасы" жауапкершілігі шектеулі серіктестігі</w:t>
            </w:r>
          </w:p>
          <w:bookmarkEnd w:id="10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"VITAMINKA" ясли-бақшасы" жауапкершілігі шектеулі серіктестігі</w:t>
            </w:r>
          </w:p>
          <w:bookmarkEnd w:id="10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әлемі" балабақшасы" жауапкершілігі шектеулі серіктестігі</w:t>
            </w:r>
          </w:p>
          <w:bookmarkEnd w:id="10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"Эрудит" балабақшасы" жауапкершілігі шектеулі серіктестігі</w:t>
            </w:r>
          </w:p>
          <w:bookmarkEnd w:id="10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"РозАль" орталығы" жауапкершілігі шектеулі серіктестігі</w:t>
            </w:r>
          </w:p>
          <w:bookmarkEnd w:id="10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