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dc163" w14:textId="6bdc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аудандық бюджет туралы" Байзақ аудандық мәслихатының 2016 жылғы 21 желтоқсандағы №10-3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2017 жылғы 2 наурыздағы № 11-3 шешімі. Жамбыл облысы Әділет департаментінде 2017 жылғы 13 наурызда № 3345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"2017-2019 жылдарға арналған облыстық бюджет туралы" Жамбыл облыстық мәслихатының 2016 жылғы 9 желтоқсандағы №7-3 шешіміне өзгерістер мен толықтырулар енгізу туралы" Жамбыл облыстық мәслихатының 2017 жылғы 16 ақпандағы </w:t>
      </w:r>
      <w:r>
        <w:rPr>
          <w:rFonts w:ascii="Times New Roman"/>
          <w:b w:val="false"/>
          <w:i w:val="false"/>
          <w:color w:val="000000"/>
          <w:sz w:val="28"/>
        </w:rPr>
        <w:t>№9-2</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№3319</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"2017 – 2019 жылдарға арналған аудандық бюджет туралы" Байзақ аудандық мәслихатының 2016 жылғы 21 желтоқсандағы </w:t>
      </w:r>
      <w:r>
        <w:rPr>
          <w:rFonts w:ascii="Times New Roman"/>
          <w:b w:val="false"/>
          <w:i w:val="false"/>
          <w:color w:val="000000"/>
          <w:sz w:val="28"/>
        </w:rPr>
        <w:t>№10-3</w:t>
      </w:r>
      <w:r>
        <w:rPr>
          <w:rFonts w:ascii="Times New Roman"/>
          <w:b w:val="false"/>
          <w:i w:val="false"/>
          <w:color w:val="000000"/>
          <w:sz w:val="28"/>
        </w:rPr>
        <w:t xml:space="preserve"> шешіміне (Нормативтік құқықтық актілерде мемлекеттік тіркеу тізілімінде </w:t>
      </w:r>
      <w:r>
        <w:rPr>
          <w:rFonts w:ascii="Times New Roman"/>
          <w:b w:val="false"/>
          <w:i w:val="false"/>
          <w:color w:val="000000"/>
          <w:sz w:val="28"/>
        </w:rPr>
        <w:t>№2880</w:t>
      </w:r>
      <w:r>
        <w:rPr>
          <w:rFonts w:ascii="Times New Roman"/>
          <w:b w:val="false"/>
          <w:i w:val="false"/>
          <w:color w:val="000000"/>
          <w:sz w:val="28"/>
        </w:rPr>
        <w:t xml:space="preserve"> болып тіркелген, 2016 жылғы 5 қаңтарында аудандық №3-4 "Ауыл жаңалығы-Сельская новь газетінде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br/>
      </w:r>
      <w:r>
        <w:rPr>
          <w:rFonts w:ascii="Times New Roman"/>
          <w:b w:val="false"/>
          <w:i w:val="false"/>
          <w:color w:val="000000"/>
          <w:sz w:val="28"/>
        </w:rPr>
        <w:t>
      </w:t>
      </w:r>
      <w:r>
        <w:rPr>
          <w:rFonts w:ascii="Times New Roman"/>
          <w:b w:val="false"/>
          <w:i w:val="false"/>
          <w:color w:val="000000"/>
          <w:sz w:val="28"/>
        </w:rPr>
        <w:t xml:space="preserve">"10 315 603" сандары "10 329 379" сандарымен ауыстырылсын; </w:t>
      </w:r>
      <w:r>
        <w:br/>
      </w:r>
      <w:r>
        <w:rPr>
          <w:rFonts w:ascii="Times New Roman"/>
          <w:b w:val="false"/>
          <w:i w:val="false"/>
          <w:color w:val="000000"/>
          <w:sz w:val="28"/>
        </w:rPr>
        <w:t>
      </w:t>
      </w:r>
      <w:r>
        <w:rPr>
          <w:rFonts w:ascii="Times New Roman"/>
          <w:b w:val="false"/>
          <w:i w:val="false"/>
          <w:color w:val="000000"/>
          <w:sz w:val="28"/>
        </w:rPr>
        <w:t>"1 338 364" сандары "1 253 364"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"8 936 488" сандары "9 035 264"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"10 315 603" сандары "10 460 464"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"-7 994" саны "-139 079"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"7 994" саны "139 079"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2017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Молдабеков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2017 жылғы 2 наурыздағы</w:t>
            </w:r>
            <w:r>
              <w:br/>
            </w:r>
            <w:r>
              <w:rPr>
                <w:rFonts w:ascii="Times New Roman"/>
                <w:b w:val="false"/>
                <w:i w:val="false"/>
                <w:color w:val="000000"/>
                <w:sz w:val="20"/>
              </w:rPr>
              <w:t>№11-3 шешіміне 1 қосымша Байзақ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№10-3 шешіміне 1 қосымша</w:t>
            </w:r>
          </w:p>
        </w:tc>
      </w:tr>
    </w:tbl>
    <w:bookmarkStart w:name="z26" w:id="0"/>
    <w:p>
      <w:pPr>
        <w:spacing w:after="0"/>
        <w:ind w:left="0"/>
        <w:jc w:val="left"/>
      </w:pPr>
      <w:r>
        <w:rPr>
          <w:rFonts w:ascii="Times New Roman"/>
          <w:b/>
          <w:i w:val="false"/>
          <w:color w:val="000000"/>
        </w:rPr>
        <w:t xml:space="preserve"> 2017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91"/>
        <w:gridCol w:w="521"/>
        <w:gridCol w:w="6866"/>
        <w:gridCol w:w="35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10 329 379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1 253 364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304 431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304 431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226 813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226 813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676 890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595 000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2 340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75 650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32 230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3 630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3 630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9 035 264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9 035 264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9 035 264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165"/>
        <w:gridCol w:w="1165"/>
        <w:gridCol w:w="6270"/>
        <w:gridCol w:w="2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10460464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624372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21821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21373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124629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401051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381820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7681152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1015075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918146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96929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5548112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5315622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232490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689965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689965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289439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16629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695725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156270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475645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237798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22381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35127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77397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32202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393206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352561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қалалардың және ауылдық елді мекендердің объектілерін жөндеу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352561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333287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145393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130037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26129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45718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14649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19916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306257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306257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306257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борышына қызмет көрсету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95955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 өтеу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-139079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қалдықтарының қозғалысы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соңындағы бюджет қаражатының қалдықтары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2017 жылғы 2 наурыздағы</w:t>
            </w:r>
            <w:r>
              <w:br/>
            </w:r>
            <w:r>
              <w:rPr>
                <w:rFonts w:ascii="Times New Roman"/>
                <w:b w:val="false"/>
                <w:i w:val="false"/>
                <w:color w:val="000000"/>
                <w:sz w:val="20"/>
              </w:rPr>
              <w:t>№11-3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№10-3 шешіміне 6 қосымша</w:t>
            </w:r>
          </w:p>
        </w:tc>
      </w:tr>
    </w:tbl>
    <w:bookmarkStart w:name="z270" w:id="1"/>
    <w:p>
      <w:pPr>
        <w:spacing w:after="0"/>
        <w:ind w:left="0"/>
        <w:jc w:val="left"/>
      </w:pPr>
      <w:r>
        <w:rPr>
          <w:rFonts w:ascii="Times New Roman"/>
          <w:b/>
          <w:i w:val="false"/>
          <w:color w:val="000000"/>
        </w:rPr>
        <w:t xml:space="preserve"> 2017 жылға арналған Байзақ ауданының ауылдық округтерінің бюджеттік бағдарламаларының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960"/>
        <w:gridCol w:w="2438"/>
        <w:gridCol w:w="2003"/>
        <w:gridCol w:w="1220"/>
        <w:gridCol w:w="1836"/>
        <w:gridCol w:w="1917"/>
        <w:gridCol w:w="1511"/>
      </w:tblGrid>
      <w:tr>
        <w:trPr>
          <w:trHeight w:val="30" w:hRule="atLeast"/>
        </w:trPr>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ауылдық округтері</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аппаратының қызметін қамтамасыз ету"</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өңірлердің экономикалық дамуына жәрдемдесу бойынша шараларды іске асыру</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 "Жергілікті өзін-өзі басқару органдарына берілетін трансферттер"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20468</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2591</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2249</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"Дихан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15179</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2796</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"Сазтерек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15833</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1420</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1566</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"Мырзатай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14218</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3113</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2556</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21060</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"Түймекент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30226</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7128</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20872</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4015</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2404</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16678</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2881</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"Ынтымақ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15541</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2223</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"Суханбаев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16139</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2179</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28991</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5899</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"Бурыл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34407</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967</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11408</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7171</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15028</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2118</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"Үлгілі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14402</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1854</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30153</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14660</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42431</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22827</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5494</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"Ботамойнақ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20601</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5099</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4288</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29197</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13797</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381820</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14053</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19231</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3587</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90813</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95955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