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caf8" w14:textId="130c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мектепке дейiнгi тәрбие мен оқытуға мемлекеттiк бiлiм беру тапсырысын, жан басына шаққандағы қаржыландыру және ата-ананың ақы төлеу мөлшерiн бекiту туралы</w:t>
      </w:r>
    </w:p>
    <w:p>
      <w:pPr>
        <w:spacing w:after="0"/>
        <w:ind w:left="0"/>
        <w:jc w:val="both"/>
      </w:pPr>
      <w:r>
        <w:rPr>
          <w:rFonts w:ascii="Times New Roman"/>
          <w:b w:val="false"/>
          <w:i w:val="false"/>
          <w:color w:val="000000"/>
          <w:sz w:val="28"/>
        </w:rPr>
        <w:t>Жамбыл облысы Байзақ ауданы әкімдігінің 2017 жылғы 27 ақпандағы № 62 қаулысы. Жамбыл облысы Әділет департаментінде 2017 жылғы 17 наурызда № 3354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xml:space="preserve"> және "Бiлiм туралы" Қазақстан Республикасының 2007 жылғы 27 шiлдедегi Заңының </w:t>
      </w:r>
      <w:r>
        <w:rPr>
          <w:rFonts w:ascii="Times New Roman"/>
          <w:b w:val="false"/>
          <w:i w:val="false"/>
          <w:color w:val="000000"/>
          <w:sz w:val="28"/>
        </w:rPr>
        <w:t>6 бабының</w:t>
      </w:r>
      <w:r>
        <w:rPr>
          <w:rFonts w:ascii="Times New Roman"/>
          <w:b w:val="false"/>
          <w:i w:val="false"/>
          <w:color w:val="000000"/>
          <w:sz w:val="28"/>
        </w:rPr>
        <w:t xml:space="preserve"> 4 тармағының 8-1) тармақшасына сәйкес Байзақ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 1. 2017 жылға арналған мектепке дейiнгi тәрбие мен оқытуға мемлекеттiк бiлiм беру тапсырысын, жан басына шаққандағы қаржыландыру және ата-ананың ақы төлеу мөлшерi </w:t>
      </w:r>
      <w:r>
        <w:rPr>
          <w:rFonts w:ascii="Times New Roman"/>
          <w:b w:val="false"/>
          <w:i w:val="false"/>
          <w:color w:val="000000"/>
          <w:sz w:val="28"/>
        </w:rPr>
        <w:t>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xml:space="preserve"> 2. "Байзақ ауданы әкiмдігігің білім бөлімі" коммуналдық мемлекеттiк мекемесi заңңамада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аудан әкiмiнiң орынбасары Сағындық Жұмағұлұлы Кенжебаевқа жүктелсiн.</w:t>
      </w:r>
      <w:r>
        <w:br/>
      </w:r>
      <w:r>
        <w:rPr>
          <w:rFonts w:ascii="Times New Roman"/>
          <w:b w:val="false"/>
          <w:i w:val="false"/>
          <w:color w:val="000000"/>
          <w:sz w:val="28"/>
        </w:rPr>
        <w:t>
      </w:t>
      </w:r>
      <w:r>
        <w:rPr>
          <w:rFonts w:ascii="Times New Roman"/>
          <w:b w:val="false"/>
          <w:i w:val="false"/>
          <w:color w:val="000000"/>
          <w:sz w:val="28"/>
        </w:rPr>
        <w:t xml:space="preserve"> 4. Осы қаулы әдiлет органдарында мемлекеттiк тiркелген күннен бастап күшiне енедi және оның алғашқы ресми жарияланған күннен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Сұлтанбеков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ауданы әкімдігінің</w:t>
            </w:r>
            <w:r>
              <w:br/>
            </w:r>
            <w:r>
              <w:rPr>
                <w:rFonts w:ascii="Times New Roman"/>
                <w:b w:val="false"/>
                <w:i w:val="false"/>
                <w:color w:val="000000"/>
                <w:sz w:val="20"/>
              </w:rPr>
              <w:t>2017 жылғы 27 ақпандағы</w:t>
            </w:r>
            <w:r>
              <w:br/>
            </w:r>
            <w:r>
              <w:rPr>
                <w:rFonts w:ascii="Times New Roman"/>
                <w:b w:val="false"/>
                <w:i w:val="false"/>
                <w:color w:val="000000"/>
                <w:sz w:val="20"/>
              </w:rPr>
              <w:t>№ 62 қаулысына қосымша</w:t>
            </w:r>
          </w:p>
        </w:tc>
      </w:tr>
    </w:tbl>
    <w:bookmarkStart w:name="z14" w:id="0"/>
    <w:p>
      <w:pPr>
        <w:spacing w:after="0"/>
        <w:ind w:left="0"/>
        <w:jc w:val="left"/>
      </w:pPr>
      <w:r>
        <w:rPr>
          <w:rFonts w:ascii="Times New Roman"/>
          <w:b/>
          <w:i w:val="false"/>
          <w:color w:val="000000"/>
        </w:rPr>
        <w:t xml:space="preserve"> 2017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1842"/>
        <w:gridCol w:w="1587"/>
        <w:gridCol w:w="1757"/>
        <w:gridCol w:w="3392"/>
        <w:gridCol w:w="1503"/>
        <w:gridCol w:w="915"/>
      </w:tblGrid>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мекемелер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білім беру тапсырысы, (орын) оның ішінде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айға жан басына шаққандағы қаржыландыру мөлшері, (тенге) оның ішінде</w:t>
            </w:r>
            <w:r>
              <w:br/>
            </w:r>
            <w:r>
              <w:rPr>
                <w:rFonts w:ascii="Times New Roman"/>
                <w:b w:val="false"/>
                <w:i w:val="false"/>
                <w:color w:val="000000"/>
                <w:sz w:val="20"/>
              </w:rPr>
              <w:t>
</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айға ата-ананың ақы төлеу мөлшері (тенге)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 бағдарламасы арқылы қаржыландырылатын (орын саны)</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ұйымдарының қызметін қамтамасыз ету" бағдарламасы арқылы қаржыландырылатын (орын саны)</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 бағдарламасы арқылы қаржыландыру (тенге)</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 бағдарламасы арқылы қаржыландыратын балабақшалар мен шағын орталыктарды қосымша "Мектепке дейінгі білім беру ұйымдарының қызметін қамтамасыз ету" бағдарламасы арқылы қаржыландыру (тенге)</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ұйымдарының қызметін қамтамасыз ету" бағдарламасы арқылы қаржыландыру (тенге)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мемлекеттік ұйымдар (шағын орталықтар)</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күндік шағын орталықтар</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19354</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елді мекендегі шағын орталықтар</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19354</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мемлекеттік ұйымдар (балабақшалар)</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"Гүлсім"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"Жансая"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"Дәулет"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"Салтанат"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"Марзия апа"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"Ақжар"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"Балауса"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"Ақбота"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"Балбөбек"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"Еркетай"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"Балдырған"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"Теремок"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"Айнұр"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"Айгүл"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"Ерасыл"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"Саялы"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"Дариха апа"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"Бәйтерек"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"Айгөлек"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"Астана"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"Қарлығыш"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"Болашақ"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"Балдаурен"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"Алтын ұя"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"Айшуақ"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"Нұрай"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білім бөлімінің "Ай-ару" балабақшасы мемлекеттік коммуналдық қазыналық кәсіпорыны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жекеменшік ұйымдар (балабақшалар)</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"Еңлік" жекеменшік балабақшасы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19354</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"Қарабұра" жекеменшік балабақшасы</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19354</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"Өтеміс" жекеменшік балабақшасы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19354</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